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E00B" w14:textId="77777777" w:rsidR="001F0B61" w:rsidRDefault="001F0B61" w:rsidP="009922DE">
      <w:pPr>
        <w:shd w:val="clear" w:color="auto" w:fill="FFFFFF"/>
        <w:jc w:val="both"/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</w:pPr>
    </w:p>
    <w:p w14:paraId="40CEE422" w14:textId="4CB7554C" w:rsidR="00CA476A" w:rsidRPr="00BF618D" w:rsidRDefault="006C7B29" w:rsidP="009922DE">
      <w:pPr>
        <w:shd w:val="clear" w:color="auto" w:fill="FFFFFF"/>
        <w:jc w:val="both"/>
        <w:rPr>
          <w:rFonts w:ascii="Verdana" w:eastAsia="Times New Roman" w:hAnsi="Verdana" w:cs="Calibri"/>
          <w:color w:val="auto"/>
          <w:spacing w:val="6"/>
          <w:sz w:val="22"/>
          <w:szCs w:val="22"/>
          <w:lang w:val="pl-PL"/>
        </w:rPr>
      </w:pPr>
      <w:r w:rsidRPr="006103E2"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  <w:t xml:space="preserve">Załącznik nr </w:t>
      </w:r>
      <w:r w:rsidR="00BF618D"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  <w:t>2</w:t>
      </w:r>
      <w:r w:rsidR="00817CB3"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  <w:t xml:space="preserve"> </w:t>
      </w:r>
      <w:r w:rsidRPr="006103E2">
        <w:rPr>
          <w:rFonts w:ascii="Verdana" w:eastAsia="Times New Roman" w:hAnsi="Verdana" w:cs="Calibri"/>
          <w:b/>
          <w:bCs/>
          <w:color w:val="auto"/>
          <w:sz w:val="22"/>
          <w:szCs w:val="22"/>
          <w:lang w:val="pl-PL"/>
        </w:rPr>
        <w:t xml:space="preserve">– </w:t>
      </w:r>
      <w:r w:rsidRPr="006103E2">
        <w:rPr>
          <w:rFonts w:ascii="Verdana" w:eastAsia="Times New Roman" w:hAnsi="Verdana" w:cs="Calibri"/>
          <w:b/>
          <w:bCs/>
          <w:color w:val="auto"/>
          <w:spacing w:val="6"/>
          <w:sz w:val="22"/>
          <w:szCs w:val="22"/>
          <w:lang w:val="pl-PL"/>
        </w:rPr>
        <w:t>Wykaz osób</w:t>
      </w:r>
    </w:p>
    <w:p w14:paraId="023FF891" w14:textId="77777777" w:rsidR="00DD591C" w:rsidRDefault="00DD591C" w:rsidP="009922DE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58951AF4" w14:textId="77777777" w:rsidR="000452AC" w:rsidRDefault="000452AC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</w:p>
    <w:p w14:paraId="1C22B495" w14:textId="77777777" w:rsidR="001F0B61" w:rsidRPr="001F0B61" w:rsidRDefault="001F0B61" w:rsidP="00BF618D">
      <w:pPr>
        <w:ind w:left="11482" w:hanging="2410"/>
        <w:rPr>
          <w:rFonts w:ascii="Verdana" w:hAnsi="Verdana" w:cs="Times New Roman"/>
          <w:b/>
          <w:lang w:val="pl-PL"/>
        </w:rPr>
      </w:pPr>
      <w:r w:rsidRPr="001F0B61">
        <w:rPr>
          <w:rFonts w:ascii="Verdana" w:hAnsi="Verdana" w:cs="Times New Roman"/>
          <w:b/>
          <w:lang w:val="pl-PL"/>
        </w:rPr>
        <w:t>Zamawiający:</w:t>
      </w:r>
    </w:p>
    <w:p w14:paraId="7A768082" w14:textId="77777777" w:rsidR="001F0B61" w:rsidRPr="001F0B61" w:rsidRDefault="001F0B61" w:rsidP="00BF618D">
      <w:pPr>
        <w:ind w:left="11482" w:hanging="2410"/>
        <w:rPr>
          <w:rFonts w:ascii="Verdana" w:hAnsi="Verdana" w:cs="Times New Roman"/>
          <w:b/>
          <w:bCs/>
          <w:lang w:val="pl-PL"/>
        </w:rPr>
      </w:pPr>
      <w:r w:rsidRPr="001F0B61">
        <w:rPr>
          <w:rFonts w:ascii="Verdana" w:hAnsi="Verdana" w:cs="Times New Roman"/>
          <w:b/>
          <w:bCs/>
          <w:lang w:val="pl-PL"/>
        </w:rPr>
        <w:t>Gmina Andrespol</w:t>
      </w:r>
    </w:p>
    <w:p w14:paraId="2F2CE6E6" w14:textId="77777777" w:rsidR="001F0B61" w:rsidRPr="001F0B61" w:rsidRDefault="001F0B61" w:rsidP="00BF618D">
      <w:pPr>
        <w:ind w:left="11482" w:hanging="2410"/>
        <w:rPr>
          <w:rFonts w:ascii="Verdana" w:hAnsi="Verdana" w:cs="Times New Roman"/>
          <w:lang w:val="pl-PL"/>
        </w:rPr>
      </w:pPr>
      <w:r w:rsidRPr="001F0B61">
        <w:rPr>
          <w:rFonts w:ascii="Verdana" w:hAnsi="Verdana" w:cs="Times New Roman"/>
          <w:lang w:val="pl-PL"/>
        </w:rPr>
        <w:t>z siedzibą w Andrespolu</w:t>
      </w:r>
    </w:p>
    <w:p w14:paraId="68A2E024" w14:textId="77777777" w:rsidR="001F0B61" w:rsidRPr="001F0B61" w:rsidRDefault="001F0B61" w:rsidP="00BF618D">
      <w:pPr>
        <w:ind w:left="11482" w:hanging="2410"/>
        <w:rPr>
          <w:rFonts w:ascii="Verdana" w:hAnsi="Verdana" w:cs="Times New Roman"/>
          <w:lang w:val="pl-PL"/>
        </w:rPr>
      </w:pPr>
      <w:r w:rsidRPr="001F0B61">
        <w:rPr>
          <w:rFonts w:ascii="Verdana" w:hAnsi="Verdana" w:cs="Times New Roman"/>
          <w:lang w:val="pl-PL"/>
        </w:rPr>
        <w:t xml:space="preserve">ul. </w:t>
      </w:r>
      <w:proofErr w:type="spellStart"/>
      <w:r w:rsidRPr="001F0B61">
        <w:rPr>
          <w:rFonts w:ascii="Verdana" w:hAnsi="Verdana" w:cs="Times New Roman"/>
          <w:lang w:val="pl-PL"/>
        </w:rPr>
        <w:t>Rokicińska</w:t>
      </w:r>
      <w:proofErr w:type="spellEnd"/>
      <w:r w:rsidRPr="001F0B61">
        <w:rPr>
          <w:rFonts w:ascii="Verdana" w:hAnsi="Verdana" w:cs="Times New Roman"/>
          <w:lang w:val="pl-PL"/>
        </w:rPr>
        <w:t xml:space="preserve"> 126</w:t>
      </w:r>
    </w:p>
    <w:p w14:paraId="4B7DB612" w14:textId="77777777" w:rsidR="001F0B61" w:rsidRPr="001F0B61" w:rsidRDefault="001F0B61" w:rsidP="00BF618D">
      <w:pPr>
        <w:ind w:left="11482" w:hanging="2410"/>
        <w:rPr>
          <w:rFonts w:ascii="Verdana" w:hAnsi="Verdana" w:cs="Times New Roman"/>
          <w:lang w:val="pl-PL"/>
        </w:rPr>
      </w:pPr>
      <w:r w:rsidRPr="001F0B61">
        <w:rPr>
          <w:rFonts w:ascii="Verdana" w:hAnsi="Verdana" w:cs="Times New Roman"/>
          <w:lang w:val="pl-PL"/>
        </w:rPr>
        <w:t>95-020 Andrespol</w:t>
      </w:r>
    </w:p>
    <w:p w14:paraId="19AA72CD" w14:textId="77777777" w:rsidR="00DD591C" w:rsidRDefault="00DD591C" w:rsidP="00BF618D">
      <w:pPr>
        <w:shd w:val="clear" w:color="auto" w:fill="FFFFFF"/>
        <w:rPr>
          <w:rFonts w:ascii="Verdana" w:eastAsia="Times New Roman" w:hAnsi="Verdana" w:cs="Calibri"/>
          <w:color w:val="auto"/>
          <w:sz w:val="22"/>
          <w:lang w:val="pl-PL"/>
        </w:rPr>
      </w:pPr>
    </w:p>
    <w:p w14:paraId="5D36DCA2" w14:textId="77777777" w:rsidR="000452AC" w:rsidRPr="000452AC" w:rsidRDefault="000452AC" w:rsidP="00C037C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</w:p>
    <w:p w14:paraId="5F9D0CBD" w14:textId="77777777" w:rsidR="006C7B29" w:rsidRPr="000452AC" w:rsidRDefault="006C7B29" w:rsidP="00737ACC">
      <w:pPr>
        <w:shd w:val="clear" w:color="auto" w:fill="FFFFFF"/>
        <w:tabs>
          <w:tab w:val="left" w:pos="-196"/>
        </w:tabs>
        <w:ind w:left="540" w:hanging="54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>Działając w imieniu Wykonawcy(ów)</w:t>
      </w:r>
    </w:p>
    <w:tbl>
      <w:tblPr>
        <w:tblW w:w="13737" w:type="dxa"/>
        <w:tblInd w:w="-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9"/>
        <w:gridCol w:w="6378"/>
      </w:tblGrid>
      <w:tr w:rsidR="006C7B29" w:rsidRPr="000452AC" w14:paraId="67C233F6" w14:textId="77777777" w:rsidTr="00DB6FF3">
        <w:trPr>
          <w:trHeight w:val="651"/>
        </w:trPr>
        <w:tc>
          <w:tcPr>
            <w:tcW w:w="7359" w:type="dxa"/>
            <w:shd w:val="clear" w:color="auto" w:fill="auto"/>
          </w:tcPr>
          <w:p w14:paraId="26FEA546" w14:textId="77777777" w:rsidR="006C7B29" w:rsidRPr="000452AC" w:rsidRDefault="006C7B29" w:rsidP="006C7B29">
            <w:pPr>
              <w:shd w:val="clear" w:color="auto" w:fill="FFFFFF"/>
              <w:snapToGrid w:val="0"/>
              <w:jc w:val="center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  <w:r w:rsidRPr="000452AC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Nazwa Wykonawcy (Wykonawców)</w:t>
            </w:r>
          </w:p>
        </w:tc>
        <w:tc>
          <w:tcPr>
            <w:tcW w:w="6378" w:type="dxa"/>
            <w:shd w:val="clear" w:color="auto" w:fill="auto"/>
          </w:tcPr>
          <w:p w14:paraId="12173684" w14:textId="77777777" w:rsidR="006C7B29" w:rsidRPr="000452AC" w:rsidRDefault="006C7B29" w:rsidP="006C7B29">
            <w:pPr>
              <w:shd w:val="clear" w:color="auto" w:fill="FFFFFF"/>
              <w:snapToGrid w:val="0"/>
              <w:jc w:val="center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  <w:r w:rsidRPr="000452AC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Adres Wykonawcy</w:t>
            </w:r>
          </w:p>
          <w:p w14:paraId="1F930F64" w14:textId="77777777" w:rsidR="006C7B29" w:rsidRPr="000452AC" w:rsidRDefault="006C7B29" w:rsidP="006C7B29">
            <w:pPr>
              <w:shd w:val="clear" w:color="auto" w:fill="FFFFFF"/>
              <w:jc w:val="center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  <w:r w:rsidRPr="000452AC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(Wykonawców)</w:t>
            </w:r>
          </w:p>
        </w:tc>
      </w:tr>
      <w:tr w:rsidR="006C7B29" w:rsidRPr="000452AC" w14:paraId="5336980E" w14:textId="77777777" w:rsidTr="00DB6FF3">
        <w:trPr>
          <w:trHeight w:val="656"/>
        </w:trPr>
        <w:tc>
          <w:tcPr>
            <w:tcW w:w="7359" w:type="dxa"/>
            <w:shd w:val="clear" w:color="auto" w:fill="auto"/>
          </w:tcPr>
          <w:p w14:paraId="20504CE5" w14:textId="77777777" w:rsidR="006C7B29" w:rsidRPr="000452AC" w:rsidRDefault="006C7B29" w:rsidP="006C7B29">
            <w:pPr>
              <w:shd w:val="clear" w:color="auto" w:fill="FFFFFF"/>
              <w:snapToGrid w:val="0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6378" w:type="dxa"/>
            <w:shd w:val="clear" w:color="auto" w:fill="auto"/>
          </w:tcPr>
          <w:p w14:paraId="43A2AF94" w14:textId="77777777" w:rsidR="006C7B29" w:rsidRPr="000452AC" w:rsidRDefault="006C7B29" w:rsidP="006C7B29">
            <w:pPr>
              <w:shd w:val="clear" w:color="auto" w:fill="FFFFFF"/>
              <w:snapToGrid w:val="0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</w:p>
        </w:tc>
      </w:tr>
    </w:tbl>
    <w:p w14:paraId="70744260" w14:textId="77777777" w:rsidR="007A705D" w:rsidRPr="000452AC" w:rsidRDefault="007A705D" w:rsidP="007A705D">
      <w:pPr>
        <w:shd w:val="clear" w:color="auto" w:fill="FFFFFF"/>
        <w:snapToGrid w:val="0"/>
        <w:rPr>
          <w:rFonts w:ascii="Verdana" w:eastAsia="Times New Roman" w:hAnsi="Verdana" w:cs="Arial"/>
          <w:color w:val="auto"/>
          <w:lang w:val="pl-PL" w:eastAsia="ar-SA" w:bidi="ar-SA"/>
        </w:rPr>
      </w:pPr>
    </w:p>
    <w:p w14:paraId="09BAA86A" w14:textId="1CF460F6" w:rsidR="00DB6FF3" w:rsidRPr="007366CB" w:rsidRDefault="000452AC" w:rsidP="00EF4D6E">
      <w:pPr>
        <w:shd w:val="clear" w:color="auto" w:fill="FFFFFF" w:themeFill="background1"/>
        <w:jc w:val="both"/>
        <w:rPr>
          <w:rFonts w:ascii="Verdana" w:hAnsi="Verdana"/>
          <w:sz w:val="22"/>
          <w:szCs w:val="22"/>
          <w:lang w:val="pl-PL"/>
        </w:rPr>
      </w:pPr>
      <w:r w:rsidRPr="000452AC">
        <w:rPr>
          <w:rFonts w:ascii="Verdana" w:hAnsi="Verdana"/>
          <w:sz w:val="22"/>
          <w:szCs w:val="22"/>
          <w:lang w:val="pl-PL"/>
        </w:rPr>
        <w:t xml:space="preserve">Przystępując do postępowania o udzielenie zamówienia publicznego </w:t>
      </w:r>
      <w:r w:rsidRPr="000452AC">
        <w:rPr>
          <w:rFonts w:ascii="Verdana" w:hAnsi="Verdana" w:cs="Arial"/>
          <w:sz w:val="22"/>
          <w:szCs w:val="22"/>
          <w:lang w:val="pl-PL"/>
        </w:rPr>
        <w:t>pn.</w:t>
      </w:r>
      <w:r w:rsidRPr="000452AC">
        <w:rPr>
          <w:rFonts w:ascii="Verdana" w:hAnsi="Verdana" w:cs="Arial"/>
          <w:b/>
          <w:sz w:val="22"/>
          <w:szCs w:val="22"/>
          <w:lang w:val="pl-PL"/>
        </w:rPr>
        <w:t xml:space="preserve"> </w:t>
      </w:r>
      <w:r w:rsidR="00FA3F59" w:rsidRPr="00FA3F59">
        <w:rPr>
          <w:rFonts w:ascii="Verdana" w:hAnsi="Verdana" w:cs="Calibri"/>
          <w:b/>
          <w:bCs/>
          <w:sz w:val="22"/>
          <w:szCs w:val="22"/>
          <w:lang w:val="pl-PL" w:eastAsia="zh-CN"/>
        </w:rPr>
        <w:t>Wykonanie dokumentacji projektowo – kosztorysowej przebudowy i modernizacji ujęcia wody w Stróży przy ul. Tenisowej 1</w:t>
      </w:r>
      <w:r w:rsidRPr="000452AC">
        <w:rPr>
          <w:rFonts w:ascii="Verdana" w:hAnsi="Verdana"/>
          <w:b/>
          <w:bCs/>
          <w:iCs/>
          <w:sz w:val="22"/>
          <w:szCs w:val="22"/>
          <w:lang w:val="pl-PL"/>
        </w:rPr>
        <w:t xml:space="preserve">, </w:t>
      </w:r>
      <w:r w:rsidRPr="000452AC">
        <w:rPr>
          <w:rFonts w:ascii="Verdana" w:hAnsi="Verdana"/>
          <w:sz w:val="22"/>
          <w:szCs w:val="22"/>
          <w:lang w:val="pl-PL"/>
        </w:rPr>
        <w:t>oświadczam/my, że w celu oceny spełniania warunku udziału w postępowaniu wykazuję (wykazujemy) następujące osoby:</w:t>
      </w:r>
    </w:p>
    <w:tbl>
      <w:tblPr>
        <w:tblW w:w="13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292"/>
        <w:gridCol w:w="2916"/>
        <w:gridCol w:w="2186"/>
        <w:gridCol w:w="3685"/>
        <w:gridCol w:w="3119"/>
      </w:tblGrid>
      <w:tr w:rsidR="00A20113" w:rsidRPr="00FA3F59" w14:paraId="7772778D" w14:textId="77777777" w:rsidTr="007366CB">
        <w:trPr>
          <w:trHeight w:val="262"/>
          <w:jc w:val="center"/>
        </w:trPr>
        <w:tc>
          <w:tcPr>
            <w:tcW w:w="5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DB9ECE" w14:textId="77777777" w:rsidR="00DB6FF3" w:rsidRPr="007B1580" w:rsidRDefault="00DB6FF3" w:rsidP="00EA7C1F">
            <w:pPr>
              <w:jc w:val="center"/>
              <w:rPr>
                <w:sz w:val="18"/>
                <w:szCs w:val="18"/>
              </w:rPr>
            </w:pPr>
            <w:proofErr w:type="spellStart"/>
            <w:r w:rsidRPr="007B1580">
              <w:rPr>
                <w:sz w:val="18"/>
                <w:szCs w:val="18"/>
              </w:rPr>
              <w:t>L.p.</w:t>
            </w:r>
            <w:proofErr w:type="spellEnd"/>
          </w:p>
        </w:tc>
        <w:tc>
          <w:tcPr>
            <w:tcW w:w="12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683CCB" w14:textId="77777777" w:rsidR="00DB6FF3" w:rsidRPr="007B1580" w:rsidRDefault="00DB6FF3" w:rsidP="00EA7C1F">
            <w:pPr>
              <w:jc w:val="center"/>
              <w:rPr>
                <w:sz w:val="18"/>
                <w:szCs w:val="18"/>
              </w:rPr>
            </w:pPr>
            <w:proofErr w:type="spellStart"/>
            <w:r w:rsidRPr="007B1580">
              <w:rPr>
                <w:sz w:val="18"/>
                <w:szCs w:val="18"/>
              </w:rPr>
              <w:t>Imię</w:t>
            </w:r>
            <w:proofErr w:type="spellEnd"/>
            <w:r w:rsidRPr="007B1580">
              <w:rPr>
                <w:sz w:val="18"/>
                <w:szCs w:val="18"/>
              </w:rPr>
              <w:t xml:space="preserve"> </w:t>
            </w:r>
            <w:proofErr w:type="spellStart"/>
            <w:r w:rsidRPr="007B1580">
              <w:rPr>
                <w:sz w:val="18"/>
                <w:szCs w:val="18"/>
              </w:rPr>
              <w:t>i</w:t>
            </w:r>
            <w:proofErr w:type="spellEnd"/>
            <w:r w:rsidRPr="007B1580">
              <w:rPr>
                <w:sz w:val="18"/>
                <w:szCs w:val="18"/>
              </w:rPr>
              <w:t xml:space="preserve"> </w:t>
            </w:r>
            <w:proofErr w:type="spellStart"/>
            <w:r w:rsidRPr="007B1580">
              <w:rPr>
                <w:sz w:val="18"/>
                <w:szCs w:val="18"/>
              </w:rPr>
              <w:t>Nazwisko</w:t>
            </w:r>
            <w:proofErr w:type="spellEnd"/>
            <w:r w:rsidRPr="007B1580">
              <w:rPr>
                <w:sz w:val="18"/>
                <w:szCs w:val="18"/>
              </w:rPr>
              <w:t xml:space="preserve"> </w:t>
            </w:r>
            <w:proofErr w:type="spellStart"/>
            <w:r w:rsidRPr="007B1580">
              <w:rPr>
                <w:sz w:val="18"/>
                <w:szCs w:val="18"/>
              </w:rPr>
              <w:t>osoby</w:t>
            </w:r>
            <w:proofErr w:type="spellEnd"/>
          </w:p>
        </w:tc>
        <w:tc>
          <w:tcPr>
            <w:tcW w:w="51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F13088" w14:textId="3BE5504D" w:rsidR="00DB6FF3" w:rsidRPr="00DB6FF3" w:rsidRDefault="00DB6FF3" w:rsidP="00EA7C1F">
            <w:pPr>
              <w:jc w:val="center"/>
              <w:rPr>
                <w:sz w:val="18"/>
                <w:szCs w:val="18"/>
                <w:lang w:val="pl-PL"/>
              </w:rPr>
            </w:pPr>
            <w:r w:rsidRPr="00DB6FF3">
              <w:rPr>
                <w:sz w:val="18"/>
                <w:szCs w:val="18"/>
                <w:lang w:val="pl-PL"/>
              </w:rPr>
              <w:t>Opis kwalifikacji i/lub doświadczenia</w:t>
            </w:r>
            <w:r w:rsidR="00EF4D6E">
              <w:rPr>
                <w:sz w:val="18"/>
                <w:szCs w:val="18"/>
                <w:lang w:val="pl-PL"/>
              </w:rPr>
              <w:t xml:space="preserve"> zawodowego</w:t>
            </w:r>
          </w:p>
        </w:tc>
        <w:tc>
          <w:tcPr>
            <w:tcW w:w="36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DFA3C0" w14:textId="77777777" w:rsidR="00DB6FF3" w:rsidRPr="00DB6FF3" w:rsidRDefault="00DB6FF3" w:rsidP="00EA7C1F">
            <w:pPr>
              <w:jc w:val="center"/>
              <w:rPr>
                <w:sz w:val="18"/>
                <w:szCs w:val="18"/>
                <w:lang w:val="pl-PL"/>
              </w:rPr>
            </w:pPr>
            <w:r w:rsidRPr="00DB6FF3">
              <w:rPr>
                <w:sz w:val="18"/>
                <w:szCs w:val="18"/>
                <w:lang w:val="pl-PL"/>
              </w:rPr>
              <w:t>Stanowisko, na które osoba jest proponowana</w:t>
            </w:r>
          </w:p>
        </w:tc>
        <w:tc>
          <w:tcPr>
            <w:tcW w:w="31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E99EE7E" w14:textId="77777777" w:rsidR="00DB6FF3" w:rsidRPr="00DB6FF3" w:rsidRDefault="00DB6FF3" w:rsidP="00EA7C1F">
            <w:pPr>
              <w:jc w:val="center"/>
              <w:rPr>
                <w:sz w:val="18"/>
                <w:szCs w:val="18"/>
                <w:lang w:val="pl-PL"/>
              </w:rPr>
            </w:pPr>
            <w:r w:rsidRPr="00DB6FF3">
              <w:rPr>
                <w:sz w:val="18"/>
                <w:szCs w:val="18"/>
                <w:lang w:val="pl-PL"/>
              </w:rPr>
              <w:t>Podstawa dysponowania</w:t>
            </w:r>
          </w:p>
          <w:p w14:paraId="625F2745" w14:textId="1BEA57F5" w:rsidR="00DB6FF3" w:rsidRPr="00DB6FF3" w:rsidRDefault="00DB6FF3" w:rsidP="00EA7C1F">
            <w:pPr>
              <w:jc w:val="center"/>
              <w:rPr>
                <w:sz w:val="18"/>
                <w:szCs w:val="18"/>
                <w:lang w:val="pl-PL"/>
              </w:rPr>
            </w:pPr>
            <w:r w:rsidRPr="00DB6FF3">
              <w:rPr>
                <w:sz w:val="18"/>
                <w:szCs w:val="18"/>
                <w:lang w:val="pl-PL"/>
              </w:rPr>
              <w:t xml:space="preserve">(np. umowa o pracę lub inny stosunek cywilno-prawny potwierdzający </w:t>
            </w:r>
            <w:r w:rsidR="00A20113">
              <w:rPr>
                <w:b/>
                <w:sz w:val="18"/>
                <w:szCs w:val="18"/>
                <w:lang w:val="pl-PL"/>
              </w:rPr>
              <w:t>podstawę</w:t>
            </w:r>
            <w:r w:rsidRPr="00DB6FF3">
              <w:rPr>
                <w:sz w:val="18"/>
                <w:szCs w:val="18"/>
                <w:lang w:val="pl-PL"/>
              </w:rPr>
              <w:t xml:space="preserve"> </w:t>
            </w:r>
            <w:r w:rsidR="00A20113">
              <w:rPr>
                <w:sz w:val="18"/>
                <w:szCs w:val="18"/>
                <w:lang w:val="pl-PL"/>
              </w:rPr>
              <w:t xml:space="preserve">(bezpośrednio/pośrednio) </w:t>
            </w:r>
            <w:r w:rsidRPr="00DB6FF3">
              <w:rPr>
                <w:sz w:val="18"/>
                <w:szCs w:val="18"/>
                <w:lang w:val="pl-PL"/>
              </w:rPr>
              <w:t>dysponowania)</w:t>
            </w:r>
          </w:p>
        </w:tc>
      </w:tr>
      <w:tr w:rsidR="007366CB" w:rsidRPr="00FA3F59" w14:paraId="7F69BB1B" w14:textId="77777777" w:rsidTr="007366CB">
        <w:trPr>
          <w:trHeight w:val="1814"/>
          <w:jc w:val="center"/>
        </w:trPr>
        <w:tc>
          <w:tcPr>
            <w:tcW w:w="52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61553A" w14:textId="77777777" w:rsidR="00BF618D" w:rsidRPr="00DB6FF3" w:rsidRDefault="00BF618D" w:rsidP="00EA7C1F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2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0F9FC3" w14:textId="77777777" w:rsidR="00BF618D" w:rsidRPr="00DB6FF3" w:rsidRDefault="00BF618D" w:rsidP="00EA7C1F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89EF4A" w14:textId="77777777" w:rsidR="00BF618D" w:rsidRPr="00DB6FF3" w:rsidRDefault="00BF618D" w:rsidP="00EF4D6E">
            <w:pPr>
              <w:jc w:val="center"/>
              <w:rPr>
                <w:sz w:val="18"/>
                <w:szCs w:val="18"/>
                <w:lang w:val="pl-PL"/>
              </w:rPr>
            </w:pPr>
            <w:r w:rsidRPr="00DB6FF3">
              <w:rPr>
                <w:sz w:val="18"/>
                <w:szCs w:val="18"/>
                <w:lang w:val="pl-PL"/>
              </w:rPr>
              <w:t xml:space="preserve">Opis doświadczenia </w:t>
            </w:r>
            <w:r w:rsidRPr="00DB6FF3">
              <w:rPr>
                <w:sz w:val="18"/>
                <w:szCs w:val="18"/>
                <w:lang w:val="pl-PL"/>
              </w:rPr>
              <w:br/>
            </w:r>
            <w:r>
              <w:rPr>
                <w:sz w:val="18"/>
                <w:szCs w:val="18"/>
                <w:lang w:val="pl-PL"/>
              </w:rPr>
              <w:t>zawodowego</w:t>
            </w:r>
            <w:r w:rsidRPr="00DB6FF3">
              <w:rPr>
                <w:sz w:val="18"/>
                <w:szCs w:val="18"/>
                <w:lang w:val="pl-PL"/>
              </w:rPr>
              <w:t xml:space="preserve"> potwierdzając</w:t>
            </w:r>
            <w:r>
              <w:rPr>
                <w:sz w:val="18"/>
                <w:szCs w:val="18"/>
                <w:lang w:val="pl-PL"/>
              </w:rPr>
              <w:t>y</w:t>
            </w:r>
            <w:r w:rsidRPr="00DB6FF3">
              <w:rPr>
                <w:sz w:val="18"/>
                <w:szCs w:val="18"/>
                <w:lang w:val="pl-PL"/>
              </w:rPr>
              <w:t xml:space="preserve"> spełnianie warunków</w:t>
            </w:r>
          </w:p>
          <w:p w14:paraId="35F8130E" w14:textId="2B4BAABC" w:rsidR="00BF618D" w:rsidRPr="00DB6FF3" w:rsidRDefault="00BF618D" w:rsidP="00EA7C1F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FFDC1A" w14:textId="77777777" w:rsidR="00BF618D" w:rsidRPr="00DB6FF3" w:rsidRDefault="00BF618D" w:rsidP="00EA7C1F">
            <w:pPr>
              <w:jc w:val="center"/>
              <w:rPr>
                <w:sz w:val="18"/>
                <w:szCs w:val="18"/>
                <w:lang w:val="pl-PL"/>
              </w:rPr>
            </w:pPr>
            <w:r w:rsidRPr="00DB6FF3">
              <w:rPr>
                <w:sz w:val="18"/>
                <w:szCs w:val="18"/>
                <w:lang w:val="pl-PL"/>
              </w:rPr>
              <w:t xml:space="preserve">Wymagane uprawnienia </w:t>
            </w:r>
            <w:r w:rsidRPr="00DB6FF3">
              <w:rPr>
                <w:b/>
                <w:sz w:val="18"/>
                <w:szCs w:val="18"/>
                <w:lang w:val="pl-PL"/>
              </w:rPr>
              <w:t xml:space="preserve">(podać pełny zakres uprawnień oraz nr i datę wydania) </w:t>
            </w:r>
          </w:p>
        </w:tc>
        <w:tc>
          <w:tcPr>
            <w:tcW w:w="36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AB8705" w14:textId="77777777" w:rsidR="00BF618D" w:rsidRPr="00DB6FF3" w:rsidRDefault="00BF618D" w:rsidP="00EA7C1F">
            <w:pPr>
              <w:rPr>
                <w:lang w:val="pl-PL"/>
              </w:rPr>
            </w:pPr>
          </w:p>
        </w:tc>
        <w:tc>
          <w:tcPr>
            <w:tcW w:w="311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679FCA" w14:textId="77777777" w:rsidR="00BF618D" w:rsidRPr="00DB6FF3" w:rsidRDefault="00BF618D" w:rsidP="00EA7C1F">
            <w:pPr>
              <w:rPr>
                <w:lang w:val="pl-PL"/>
              </w:rPr>
            </w:pPr>
          </w:p>
        </w:tc>
      </w:tr>
      <w:tr w:rsidR="007366CB" w:rsidRPr="00FA3F59" w14:paraId="06968FEF" w14:textId="77777777" w:rsidTr="007366CB">
        <w:trPr>
          <w:trHeight w:val="191"/>
          <w:jc w:val="center"/>
        </w:trPr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14D9C6A" w14:textId="7AB04995" w:rsidR="00BF618D" w:rsidRPr="001978A8" w:rsidRDefault="00BF618D" w:rsidP="00EA7C1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92" w:type="dxa"/>
            <w:tcBorders>
              <w:top w:val="single" w:sz="12" w:space="0" w:color="000000"/>
              <w:bottom w:val="single" w:sz="12" w:space="0" w:color="000000"/>
            </w:tcBorders>
          </w:tcPr>
          <w:p w14:paraId="097655FE" w14:textId="77777777" w:rsidR="00BF618D" w:rsidRPr="001978A8" w:rsidRDefault="00BF618D" w:rsidP="00EA7C1F">
            <w:pPr>
              <w:spacing w:line="320" w:lineRule="exact"/>
            </w:pPr>
          </w:p>
        </w:tc>
        <w:tc>
          <w:tcPr>
            <w:tcW w:w="2916" w:type="dxa"/>
            <w:tcBorders>
              <w:top w:val="single" w:sz="12" w:space="0" w:color="000000"/>
              <w:bottom w:val="single" w:sz="12" w:space="0" w:color="000000"/>
            </w:tcBorders>
          </w:tcPr>
          <w:p w14:paraId="046682DC" w14:textId="77777777" w:rsidR="00BF618D" w:rsidRDefault="00BF618D" w:rsidP="00BF618D">
            <w:pPr>
              <w:spacing w:line="320" w:lineRule="exact"/>
              <w:jc w:val="center"/>
            </w:pPr>
            <w:r>
              <w:t xml:space="preserve">……… </w:t>
            </w:r>
            <w:proofErr w:type="spellStart"/>
            <w:r>
              <w:t>lat</w:t>
            </w:r>
            <w:proofErr w:type="spellEnd"/>
            <w:r>
              <w:t xml:space="preserve"> </w:t>
            </w:r>
            <w:proofErr w:type="spellStart"/>
            <w:r>
              <w:t>doświadczenia</w:t>
            </w:r>
            <w:proofErr w:type="spellEnd"/>
            <w:r>
              <w:t xml:space="preserve"> </w:t>
            </w:r>
            <w:proofErr w:type="spellStart"/>
            <w:r>
              <w:t>zawodowego</w:t>
            </w:r>
            <w:proofErr w:type="spellEnd"/>
          </w:p>
          <w:p w14:paraId="35AD30F4" w14:textId="6BB6D343" w:rsidR="00BF618D" w:rsidRPr="001978A8" w:rsidRDefault="00BF618D" w:rsidP="00BF618D">
            <w:pPr>
              <w:spacing w:line="320" w:lineRule="exact"/>
              <w:jc w:val="center"/>
            </w:pPr>
            <w:r>
              <w:t>…………………………….</w:t>
            </w:r>
          </w:p>
        </w:tc>
        <w:tc>
          <w:tcPr>
            <w:tcW w:w="2186" w:type="dxa"/>
            <w:tcBorders>
              <w:top w:val="single" w:sz="12" w:space="0" w:color="000000"/>
              <w:bottom w:val="single" w:sz="12" w:space="0" w:color="000000"/>
            </w:tcBorders>
          </w:tcPr>
          <w:p w14:paraId="503BE352" w14:textId="77777777" w:rsidR="00BF618D" w:rsidRPr="001978A8" w:rsidRDefault="00BF618D" w:rsidP="00EA7C1F">
            <w:pPr>
              <w:spacing w:line="320" w:lineRule="exact"/>
            </w:pPr>
          </w:p>
        </w:tc>
        <w:tc>
          <w:tcPr>
            <w:tcW w:w="3685" w:type="dxa"/>
            <w:tcBorders>
              <w:top w:val="single" w:sz="12" w:space="0" w:color="000000"/>
              <w:bottom w:val="single" w:sz="12" w:space="0" w:color="000000"/>
              <w:right w:val="single" w:sz="6" w:space="0" w:color="auto"/>
            </w:tcBorders>
          </w:tcPr>
          <w:p w14:paraId="248CA319" w14:textId="3C250B18" w:rsidR="00BF618D" w:rsidRPr="00BF618D" w:rsidRDefault="00FA3F59" w:rsidP="00EF4D6E">
            <w:pPr>
              <w:spacing w:line="320" w:lineRule="exact"/>
              <w:jc w:val="center"/>
              <w:rPr>
                <w:b/>
                <w:bCs/>
                <w:lang w:val="pl-PL"/>
              </w:rPr>
            </w:pPr>
            <w:r w:rsidRPr="00BF618D">
              <w:rPr>
                <w:b/>
                <w:bCs/>
                <w:lang w:val="pl-PL"/>
              </w:rPr>
              <w:t>Projektant posiadający uprawnienia budowlane d</w:t>
            </w:r>
            <w:r>
              <w:rPr>
                <w:b/>
                <w:bCs/>
                <w:lang w:val="pl-PL"/>
              </w:rPr>
              <w:t>o projektowania w specjalności ……………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auto"/>
              <w:bottom w:val="single" w:sz="12" w:space="0" w:color="000000"/>
              <w:right w:val="single" w:sz="12" w:space="0" w:color="auto"/>
            </w:tcBorders>
          </w:tcPr>
          <w:p w14:paraId="4259B58C" w14:textId="77777777" w:rsidR="00BF618D" w:rsidRPr="00BF618D" w:rsidRDefault="00BF618D" w:rsidP="00EA7C1F">
            <w:pPr>
              <w:spacing w:line="320" w:lineRule="exact"/>
              <w:rPr>
                <w:lang w:val="pl-PL"/>
              </w:rPr>
            </w:pPr>
          </w:p>
        </w:tc>
      </w:tr>
      <w:tr w:rsidR="007366CB" w:rsidRPr="00FA3F59" w14:paraId="25D836BF" w14:textId="77777777" w:rsidTr="00FA3F59">
        <w:trPr>
          <w:trHeight w:val="191"/>
          <w:jc w:val="center"/>
        </w:trPr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FDAD3EF" w14:textId="246DDDCE" w:rsidR="00BF618D" w:rsidRDefault="00BF618D" w:rsidP="00EA7C1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92" w:type="dxa"/>
            <w:tcBorders>
              <w:top w:val="single" w:sz="12" w:space="0" w:color="000000"/>
              <w:bottom w:val="single" w:sz="12" w:space="0" w:color="000000"/>
            </w:tcBorders>
          </w:tcPr>
          <w:p w14:paraId="09017F13" w14:textId="77777777" w:rsidR="00BF618D" w:rsidRPr="001978A8" w:rsidRDefault="00BF618D" w:rsidP="00EA7C1F">
            <w:pPr>
              <w:spacing w:line="320" w:lineRule="exact"/>
            </w:pPr>
          </w:p>
        </w:tc>
        <w:tc>
          <w:tcPr>
            <w:tcW w:w="2916" w:type="dxa"/>
            <w:tcBorders>
              <w:top w:val="single" w:sz="12" w:space="0" w:color="000000"/>
              <w:bottom w:val="single" w:sz="12" w:space="0" w:color="000000"/>
            </w:tcBorders>
          </w:tcPr>
          <w:p w14:paraId="366D1030" w14:textId="77777777" w:rsidR="00BF618D" w:rsidRDefault="00BF618D" w:rsidP="00BF618D">
            <w:pPr>
              <w:spacing w:line="320" w:lineRule="exact"/>
              <w:jc w:val="center"/>
            </w:pPr>
            <w:r>
              <w:t xml:space="preserve">……… </w:t>
            </w:r>
            <w:proofErr w:type="spellStart"/>
            <w:r>
              <w:t>lat</w:t>
            </w:r>
            <w:proofErr w:type="spellEnd"/>
            <w:r>
              <w:t xml:space="preserve"> </w:t>
            </w:r>
            <w:proofErr w:type="spellStart"/>
            <w:r>
              <w:t>doświadczenia</w:t>
            </w:r>
            <w:proofErr w:type="spellEnd"/>
            <w:r>
              <w:t xml:space="preserve"> </w:t>
            </w:r>
            <w:proofErr w:type="spellStart"/>
            <w:r>
              <w:t>zawodowego</w:t>
            </w:r>
            <w:proofErr w:type="spellEnd"/>
          </w:p>
          <w:p w14:paraId="308D824D" w14:textId="1112CE51" w:rsidR="00BF618D" w:rsidRPr="001978A8" w:rsidRDefault="00BF618D" w:rsidP="00BF618D">
            <w:pPr>
              <w:spacing w:line="320" w:lineRule="exact"/>
              <w:jc w:val="center"/>
            </w:pPr>
            <w:r>
              <w:lastRenderedPageBreak/>
              <w:t>…………………………….</w:t>
            </w:r>
          </w:p>
        </w:tc>
        <w:tc>
          <w:tcPr>
            <w:tcW w:w="2186" w:type="dxa"/>
            <w:tcBorders>
              <w:top w:val="single" w:sz="12" w:space="0" w:color="000000"/>
              <w:bottom w:val="single" w:sz="12" w:space="0" w:color="000000"/>
            </w:tcBorders>
          </w:tcPr>
          <w:p w14:paraId="3FCCA00F" w14:textId="77777777" w:rsidR="00BF618D" w:rsidRPr="001978A8" w:rsidRDefault="00BF618D" w:rsidP="00EA7C1F">
            <w:pPr>
              <w:spacing w:line="320" w:lineRule="exact"/>
            </w:pPr>
          </w:p>
        </w:tc>
        <w:tc>
          <w:tcPr>
            <w:tcW w:w="3685" w:type="dxa"/>
            <w:tcBorders>
              <w:top w:val="single" w:sz="12" w:space="0" w:color="000000"/>
              <w:bottom w:val="single" w:sz="12" w:space="0" w:color="000000"/>
              <w:right w:val="single" w:sz="6" w:space="0" w:color="auto"/>
            </w:tcBorders>
          </w:tcPr>
          <w:p w14:paraId="2825425B" w14:textId="5C362178" w:rsidR="00BF618D" w:rsidRPr="007366CB" w:rsidRDefault="00FA3F59" w:rsidP="00EF4D6E">
            <w:pPr>
              <w:spacing w:line="320" w:lineRule="exact"/>
              <w:jc w:val="center"/>
              <w:rPr>
                <w:b/>
                <w:bCs/>
                <w:lang w:val="pl-PL"/>
              </w:rPr>
            </w:pPr>
            <w:r w:rsidRPr="00BF618D">
              <w:rPr>
                <w:b/>
                <w:bCs/>
                <w:lang w:val="pl-PL"/>
              </w:rPr>
              <w:t>Projektant posiadający uprawnienia budowlane d</w:t>
            </w:r>
            <w:r>
              <w:rPr>
                <w:b/>
                <w:bCs/>
                <w:lang w:val="pl-PL"/>
              </w:rPr>
              <w:t xml:space="preserve">o </w:t>
            </w:r>
            <w:r>
              <w:rPr>
                <w:b/>
                <w:bCs/>
                <w:lang w:val="pl-PL"/>
              </w:rPr>
              <w:lastRenderedPageBreak/>
              <w:t>projektowania w specjalności ……………</w:t>
            </w:r>
            <w:r w:rsidR="007366CB">
              <w:rPr>
                <w:b/>
                <w:bCs/>
                <w:lang w:val="pl-PL"/>
              </w:rPr>
              <w:t xml:space="preserve"> 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auto"/>
              <w:bottom w:val="single" w:sz="12" w:space="0" w:color="000000"/>
              <w:right w:val="single" w:sz="12" w:space="0" w:color="auto"/>
            </w:tcBorders>
          </w:tcPr>
          <w:p w14:paraId="386F6DE8" w14:textId="77777777" w:rsidR="00BF618D" w:rsidRPr="007366CB" w:rsidRDefault="00BF618D" w:rsidP="00EA7C1F">
            <w:pPr>
              <w:spacing w:line="320" w:lineRule="exact"/>
              <w:rPr>
                <w:lang w:val="pl-PL"/>
              </w:rPr>
            </w:pPr>
          </w:p>
        </w:tc>
      </w:tr>
      <w:tr w:rsidR="00FA3F59" w:rsidRPr="00FA3F59" w14:paraId="22115264" w14:textId="77777777" w:rsidTr="007366CB">
        <w:trPr>
          <w:trHeight w:val="191"/>
          <w:jc w:val="center"/>
        </w:trPr>
        <w:tc>
          <w:tcPr>
            <w:tcW w:w="522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54F31B2A" w14:textId="0D927A7B" w:rsidR="00FA3F59" w:rsidRDefault="00FA3F59" w:rsidP="00EA7C1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92" w:type="dxa"/>
            <w:tcBorders>
              <w:top w:val="single" w:sz="12" w:space="0" w:color="000000"/>
            </w:tcBorders>
          </w:tcPr>
          <w:p w14:paraId="0D65EA5C" w14:textId="77777777" w:rsidR="00FA3F59" w:rsidRPr="001978A8" w:rsidRDefault="00FA3F59" w:rsidP="00EA7C1F">
            <w:pPr>
              <w:spacing w:line="320" w:lineRule="exact"/>
            </w:pPr>
          </w:p>
        </w:tc>
        <w:tc>
          <w:tcPr>
            <w:tcW w:w="2916" w:type="dxa"/>
            <w:tcBorders>
              <w:top w:val="single" w:sz="12" w:space="0" w:color="000000"/>
            </w:tcBorders>
          </w:tcPr>
          <w:p w14:paraId="23065AE0" w14:textId="77777777" w:rsidR="00FA3F59" w:rsidRDefault="00FA3F59" w:rsidP="00FA3F59">
            <w:pPr>
              <w:spacing w:line="320" w:lineRule="exact"/>
              <w:jc w:val="center"/>
            </w:pPr>
            <w:r>
              <w:t xml:space="preserve">……… </w:t>
            </w:r>
            <w:proofErr w:type="spellStart"/>
            <w:r>
              <w:t>lat</w:t>
            </w:r>
            <w:proofErr w:type="spellEnd"/>
            <w:r>
              <w:t xml:space="preserve"> </w:t>
            </w:r>
            <w:proofErr w:type="spellStart"/>
            <w:r>
              <w:t>doświadczenia</w:t>
            </w:r>
            <w:proofErr w:type="spellEnd"/>
            <w:r>
              <w:t xml:space="preserve"> </w:t>
            </w:r>
            <w:proofErr w:type="spellStart"/>
            <w:r>
              <w:t>zawodowego</w:t>
            </w:r>
            <w:proofErr w:type="spellEnd"/>
          </w:p>
          <w:p w14:paraId="19DC8592" w14:textId="45D90EC1" w:rsidR="00FA3F59" w:rsidRDefault="00FA3F59" w:rsidP="00FA3F59">
            <w:pPr>
              <w:spacing w:line="320" w:lineRule="exact"/>
              <w:jc w:val="center"/>
            </w:pPr>
            <w:r>
              <w:t>…………………………….</w:t>
            </w:r>
          </w:p>
        </w:tc>
        <w:tc>
          <w:tcPr>
            <w:tcW w:w="2186" w:type="dxa"/>
            <w:tcBorders>
              <w:top w:val="single" w:sz="12" w:space="0" w:color="000000"/>
            </w:tcBorders>
          </w:tcPr>
          <w:p w14:paraId="3BFCE3B8" w14:textId="77777777" w:rsidR="00FA3F59" w:rsidRPr="001978A8" w:rsidRDefault="00FA3F59" w:rsidP="00EA7C1F">
            <w:pPr>
              <w:spacing w:line="320" w:lineRule="exact"/>
            </w:pPr>
          </w:p>
        </w:tc>
        <w:tc>
          <w:tcPr>
            <w:tcW w:w="3685" w:type="dxa"/>
            <w:tcBorders>
              <w:top w:val="single" w:sz="12" w:space="0" w:color="000000"/>
              <w:bottom w:val="single" w:sz="4" w:space="0" w:color="auto"/>
              <w:right w:val="single" w:sz="6" w:space="0" w:color="auto"/>
            </w:tcBorders>
          </w:tcPr>
          <w:p w14:paraId="726A00DF" w14:textId="77777777" w:rsidR="00FA3F59" w:rsidRDefault="00FA3F59" w:rsidP="00FA3F59">
            <w:pPr>
              <w:spacing w:line="320" w:lineRule="exact"/>
              <w:jc w:val="center"/>
              <w:rPr>
                <w:b/>
                <w:bCs/>
                <w:lang w:val="pl-PL"/>
              </w:rPr>
            </w:pPr>
            <w:r w:rsidRPr="007366CB">
              <w:rPr>
                <w:b/>
                <w:bCs/>
                <w:lang w:val="pl-PL"/>
              </w:rPr>
              <w:t>Projektant posiadający uprawnienia budowlane d</w:t>
            </w:r>
            <w:r>
              <w:rPr>
                <w:b/>
                <w:bCs/>
                <w:lang w:val="pl-PL"/>
              </w:rPr>
              <w:t>o projektowania w specjalności instalacyjnej ……………</w:t>
            </w:r>
          </w:p>
          <w:p w14:paraId="6FB8CDBA" w14:textId="77777777" w:rsidR="00FA3F59" w:rsidRPr="007366CB" w:rsidRDefault="00FA3F59" w:rsidP="00EF4D6E">
            <w:pPr>
              <w:spacing w:line="320" w:lineRule="exact"/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auto"/>
              <w:right w:val="single" w:sz="12" w:space="0" w:color="auto"/>
            </w:tcBorders>
          </w:tcPr>
          <w:p w14:paraId="1FB94824" w14:textId="77777777" w:rsidR="00FA3F59" w:rsidRPr="007366CB" w:rsidRDefault="00FA3F59" w:rsidP="00EA7C1F">
            <w:pPr>
              <w:spacing w:line="320" w:lineRule="exact"/>
              <w:rPr>
                <w:lang w:val="pl-PL"/>
              </w:rPr>
            </w:pPr>
          </w:p>
        </w:tc>
      </w:tr>
    </w:tbl>
    <w:p w14:paraId="643EA1B1" w14:textId="77777777" w:rsidR="000452AC" w:rsidRPr="007366CB" w:rsidRDefault="000452AC" w:rsidP="00A20113">
      <w:pPr>
        <w:spacing w:after="120"/>
        <w:rPr>
          <w:rFonts w:ascii="Verdana" w:hAnsi="Verdana"/>
          <w:b/>
          <w:bCs/>
          <w:sz w:val="20"/>
          <w:szCs w:val="20"/>
          <w:u w:val="single"/>
          <w:lang w:val="pl-PL"/>
        </w:rPr>
      </w:pPr>
    </w:p>
    <w:p w14:paraId="51CDEFDF" w14:textId="57CF2D51" w:rsidR="000452AC" w:rsidRPr="000452AC" w:rsidRDefault="000452AC" w:rsidP="0022350D">
      <w:pPr>
        <w:widowControl/>
        <w:suppressAutoHyphens w:val="0"/>
        <w:spacing w:after="120"/>
        <w:jc w:val="both"/>
        <w:rPr>
          <w:rFonts w:ascii="Verdana" w:hAnsi="Verdana"/>
          <w:b/>
          <w:bCs/>
          <w:sz w:val="20"/>
          <w:szCs w:val="20"/>
          <w:u w:val="single"/>
          <w:lang w:val="pl-PL"/>
        </w:rPr>
      </w:pPr>
      <w:r w:rsidRPr="000452AC">
        <w:rPr>
          <w:rFonts w:ascii="Verdana" w:hAnsi="Verdana"/>
          <w:b/>
          <w:bCs/>
          <w:sz w:val="20"/>
          <w:szCs w:val="20"/>
          <w:lang w:val="pl-PL"/>
        </w:rPr>
        <w:t>Przez stwierdzenie „</w:t>
      </w:r>
      <w:r w:rsidR="00831CA7">
        <w:rPr>
          <w:rFonts w:ascii="Verdana" w:hAnsi="Verdana"/>
          <w:b/>
          <w:bCs/>
          <w:sz w:val="20"/>
          <w:szCs w:val="20"/>
          <w:lang w:val="pl-PL"/>
        </w:rPr>
        <w:t>bezpośrednio</w:t>
      </w:r>
      <w:r w:rsidRPr="000452AC">
        <w:rPr>
          <w:rFonts w:ascii="Verdana" w:hAnsi="Verdana"/>
          <w:sz w:val="20"/>
          <w:szCs w:val="20"/>
          <w:lang w:val="pl-PL"/>
        </w:rPr>
        <w:t xml:space="preserve">” należy rozumieć stosunek prawny wiążący Wykonawcę z osobą (umowa z zakresu prawa pracy np. umowa o pracę, mianowanie, wybór, umowa cywilnoprawna np. umowa zlecenia, zobowiązanie </w:t>
      </w:r>
      <w:r w:rsidR="000952A5">
        <w:rPr>
          <w:rFonts w:ascii="Verdana" w:hAnsi="Verdana"/>
          <w:sz w:val="20"/>
          <w:szCs w:val="20"/>
          <w:lang w:val="pl-PL"/>
        </w:rPr>
        <w:t xml:space="preserve">danej osoby </w:t>
      </w:r>
      <w:r w:rsidRPr="000452AC">
        <w:rPr>
          <w:rFonts w:ascii="Verdana" w:hAnsi="Verdana"/>
          <w:sz w:val="20"/>
          <w:szCs w:val="20"/>
          <w:lang w:val="pl-PL"/>
        </w:rPr>
        <w:t>do współpracy np. osoby prowadzącej własną działalność gospodarczą).</w:t>
      </w:r>
    </w:p>
    <w:p w14:paraId="6E00727D" w14:textId="2B5DCAF2" w:rsidR="000452AC" w:rsidRPr="00A20113" w:rsidRDefault="000452AC" w:rsidP="00A20113">
      <w:pPr>
        <w:widowControl/>
        <w:suppressAutoHyphens w:val="0"/>
        <w:spacing w:after="120"/>
        <w:jc w:val="both"/>
        <w:rPr>
          <w:rFonts w:ascii="Verdana" w:hAnsi="Verdana"/>
          <w:b/>
          <w:i/>
          <w:color w:val="FF0000"/>
          <w:lang w:val="pl-PL"/>
        </w:rPr>
      </w:pPr>
      <w:r w:rsidRPr="00831CA7">
        <w:rPr>
          <w:rFonts w:ascii="Verdana" w:hAnsi="Verdana"/>
          <w:b/>
          <w:bCs/>
          <w:sz w:val="20"/>
          <w:szCs w:val="20"/>
          <w:lang w:val="pl-PL"/>
        </w:rPr>
        <w:t>Przez stwierdzenie „</w:t>
      </w:r>
      <w:r w:rsidR="00831CA7" w:rsidRPr="00831CA7">
        <w:rPr>
          <w:rFonts w:ascii="Verdana" w:hAnsi="Verdana"/>
          <w:b/>
          <w:bCs/>
          <w:sz w:val="20"/>
          <w:szCs w:val="20"/>
          <w:lang w:val="pl-PL"/>
        </w:rPr>
        <w:t>pośrednio</w:t>
      </w:r>
      <w:r w:rsidRPr="00831CA7">
        <w:rPr>
          <w:rFonts w:ascii="Verdana" w:hAnsi="Verdana"/>
          <w:sz w:val="20"/>
          <w:szCs w:val="20"/>
          <w:lang w:val="pl-PL"/>
        </w:rPr>
        <w:t xml:space="preserve">” należy rozumieć sytuację, kiedy </w:t>
      </w:r>
      <w:r w:rsidR="00831CA7" w:rsidRPr="00831CA7">
        <w:rPr>
          <w:rFonts w:ascii="Verdana" w:hAnsi="Verdana"/>
          <w:sz w:val="20"/>
          <w:szCs w:val="20"/>
          <w:lang w:val="pl-PL"/>
        </w:rPr>
        <w:t xml:space="preserve">osoba jest udostępniana przez </w:t>
      </w:r>
      <w:r w:rsidRPr="00831CA7">
        <w:rPr>
          <w:rFonts w:ascii="Verdana" w:hAnsi="Verdana"/>
          <w:sz w:val="20"/>
          <w:szCs w:val="20"/>
          <w:lang w:val="pl-PL"/>
        </w:rPr>
        <w:t xml:space="preserve">podmiot trzeci </w:t>
      </w:r>
    </w:p>
    <w:sectPr w:rsidR="000452AC" w:rsidRPr="00A20113" w:rsidSect="00BF618D">
      <w:footerReference w:type="default" r:id="rId8"/>
      <w:pgSz w:w="16838" w:h="11906" w:orient="landscape"/>
      <w:pgMar w:top="426" w:right="1812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5C5D0" w14:textId="77777777" w:rsidR="00377B7A" w:rsidRDefault="00377B7A" w:rsidP="00E36944">
      <w:r>
        <w:separator/>
      </w:r>
    </w:p>
  </w:endnote>
  <w:endnote w:type="continuationSeparator" w:id="0">
    <w:p w14:paraId="3425EDA6" w14:textId="77777777" w:rsidR="00377B7A" w:rsidRDefault="00377B7A" w:rsidP="00E3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893900"/>
      <w:docPartObj>
        <w:docPartGallery w:val="Page Numbers (Bottom of Page)"/>
        <w:docPartUnique/>
      </w:docPartObj>
    </w:sdtPr>
    <w:sdtEndPr/>
    <w:sdtContent>
      <w:p w14:paraId="2726505B" w14:textId="77777777" w:rsidR="00D83D5F" w:rsidRDefault="00371F05">
        <w:pPr>
          <w:pStyle w:val="Stopka"/>
          <w:jc w:val="right"/>
        </w:pPr>
        <w:r>
          <w:fldChar w:fldCharType="begin"/>
        </w:r>
        <w:r w:rsidR="00D83D5F">
          <w:instrText>PAGE   \* MERGEFORMAT</w:instrText>
        </w:r>
        <w:r>
          <w:fldChar w:fldCharType="separate"/>
        </w:r>
        <w:r w:rsidR="00374604" w:rsidRPr="00374604">
          <w:rPr>
            <w:noProof/>
            <w:lang w:val="pl-PL"/>
          </w:rPr>
          <w:t>1</w:t>
        </w:r>
        <w:r>
          <w:fldChar w:fldCharType="end"/>
        </w:r>
      </w:p>
    </w:sdtContent>
  </w:sdt>
  <w:p w14:paraId="03E56830" w14:textId="77777777" w:rsidR="00D83D5F" w:rsidRDefault="00D83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574C" w14:textId="77777777" w:rsidR="00377B7A" w:rsidRDefault="00377B7A" w:rsidP="00E36944">
      <w:r>
        <w:separator/>
      </w:r>
    </w:p>
  </w:footnote>
  <w:footnote w:type="continuationSeparator" w:id="0">
    <w:p w14:paraId="17C8E1C2" w14:textId="77777777" w:rsidR="00377B7A" w:rsidRDefault="00377B7A" w:rsidP="00E3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FCA00ED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E"/>
    <w:multiLevelType w:val="multilevel"/>
    <w:tmpl w:val="42CAAF42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  <w:rPr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  <w:rPr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  <w:rPr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1"/>
    <w:multiLevelType w:val="multilevel"/>
    <w:tmpl w:val="00000031"/>
    <w:name w:val="WW8Num4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094E3A"/>
    <w:multiLevelType w:val="hybridMultilevel"/>
    <w:tmpl w:val="727C664C"/>
    <w:lvl w:ilvl="0" w:tplc="0E2C2C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336A9"/>
    <w:multiLevelType w:val="hybridMultilevel"/>
    <w:tmpl w:val="674EBBB8"/>
    <w:lvl w:ilvl="0" w:tplc="35D22C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86CAE"/>
    <w:multiLevelType w:val="hybridMultilevel"/>
    <w:tmpl w:val="4B68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B69A3"/>
    <w:multiLevelType w:val="hybridMultilevel"/>
    <w:tmpl w:val="E27AE1B0"/>
    <w:name w:val="WW8Num20222"/>
    <w:lvl w:ilvl="0" w:tplc="4F7EF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662A9"/>
    <w:multiLevelType w:val="hybridMultilevel"/>
    <w:tmpl w:val="D91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C302F"/>
    <w:multiLevelType w:val="multilevel"/>
    <w:tmpl w:val="75269CD6"/>
    <w:name w:val="WW8Num202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6" w15:restartNumberingAfterBreak="0">
    <w:nsid w:val="18DB35EB"/>
    <w:multiLevelType w:val="multilevel"/>
    <w:tmpl w:val="0D48BD86"/>
    <w:name w:val="WW8Num2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19FC053A"/>
    <w:multiLevelType w:val="hybridMultilevel"/>
    <w:tmpl w:val="87FA11E4"/>
    <w:lvl w:ilvl="0" w:tplc="46081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B36663"/>
    <w:multiLevelType w:val="hybridMultilevel"/>
    <w:tmpl w:val="5DC82F52"/>
    <w:lvl w:ilvl="0" w:tplc="A3AE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00D40B7"/>
    <w:multiLevelType w:val="hybridMultilevel"/>
    <w:tmpl w:val="14E28440"/>
    <w:lvl w:ilvl="0" w:tplc="2A44C2F8">
      <w:start w:val="1"/>
      <w:numFmt w:val="lowerLetter"/>
      <w:lvlText w:val="%1)"/>
      <w:lvlJc w:val="center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26FA7"/>
    <w:multiLevelType w:val="hybridMultilevel"/>
    <w:tmpl w:val="8DAED31A"/>
    <w:lvl w:ilvl="0" w:tplc="0DEC5850">
      <w:start w:val="1"/>
      <w:numFmt w:val="lowerLetter"/>
      <w:lvlText w:val="%1)"/>
      <w:lvlJc w:val="left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309429A"/>
    <w:multiLevelType w:val="hybridMultilevel"/>
    <w:tmpl w:val="29807970"/>
    <w:lvl w:ilvl="0" w:tplc="7778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021D7E"/>
    <w:multiLevelType w:val="hybridMultilevel"/>
    <w:tmpl w:val="D39C8444"/>
    <w:lvl w:ilvl="0" w:tplc="B3DED910">
      <w:start w:val="1"/>
      <w:numFmt w:val="lowerLetter"/>
      <w:lvlText w:val="%1)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F40759A"/>
    <w:multiLevelType w:val="hybridMultilevel"/>
    <w:tmpl w:val="AA68D368"/>
    <w:lvl w:ilvl="0" w:tplc="F1CEF8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F252B"/>
    <w:multiLevelType w:val="hybridMultilevel"/>
    <w:tmpl w:val="3E247036"/>
    <w:lvl w:ilvl="0" w:tplc="4F7E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E854C6"/>
    <w:multiLevelType w:val="hybridMultilevel"/>
    <w:tmpl w:val="4E68699A"/>
    <w:lvl w:ilvl="0" w:tplc="3FFE71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2D436AD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7" w15:restartNumberingAfterBreak="0">
    <w:nsid w:val="34986442"/>
    <w:multiLevelType w:val="multilevel"/>
    <w:tmpl w:val="ED4C2CC8"/>
    <w:name w:val="WW8Num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379101E1"/>
    <w:multiLevelType w:val="hybridMultilevel"/>
    <w:tmpl w:val="745A3C2C"/>
    <w:lvl w:ilvl="0" w:tplc="E7D6A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073348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0" w15:restartNumberingAfterBreak="0">
    <w:nsid w:val="47607DEF"/>
    <w:multiLevelType w:val="hybridMultilevel"/>
    <w:tmpl w:val="B97EA822"/>
    <w:lvl w:ilvl="0" w:tplc="D288391E">
      <w:start w:val="1"/>
      <w:numFmt w:val="lowerLetter"/>
      <w:lvlText w:val="%1)"/>
      <w:lvlJc w:val="center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48331373"/>
    <w:multiLevelType w:val="hybridMultilevel"/>
    <w:tmpl w:val="DDCECB24"/>
    <w:lvl w:ilvl="0" w:tplc="0CCC6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573061"/>
    <w:multiLevelType w:val="hybridMultilevel"/>
    <w:tmpl w:val="48EAB82C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40506"/>
    <w:multiLevelType w:val="hybridMultilevel"/>
    <w:tmpl w:val="B9E06634"/>
    <w:lvl w:ilvl="0" w:tplc="F4BE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F44F7"/>
    <w:multiLevelType w:val="hybridMultilevel"/>
    <w:tmpl w:val="13A4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02F78"/>
    <w:multiLevelType w:val="hybridMultilevel"/>
    <w:tmpl w:val="CA52485E"/>
    <w:lvl w:ilvl="0" w:tplc="87B47C20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9266E39A">
      <w:start w:val="1"/>
      <w:numFmt w:val="decimal"/>
      <w:lvlText w:val="%7)"/>
      <w:lvlJc w:val="left"/>
      <w:pPr>
        <w:ind w:left="5400" w:hanging="360"/>
      </w:pPr>
      <w:rPr>
        <w:rFonts w:ascii="Calibri" w:eastAsia="Lucida Sans Unicode" w:hAnsi="Calibri" w:cs="Calibri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6A636F"/>
    <w:multiLevelType w:val="hybridMultilevel"/>
    <w:tmpl w:val="DEB6A95C"/>
    <w:name w:val="WW8Num2022"/>
    <w:lvl w:ilvl="0" w:tplc="C0306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7127026"/>
    <w:multiLevelType w:val="hybridMultilevel"/>
    <w:tmpl w:val="79F4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A2DA9"/>
    <w:multiLevelType w:val="hybridMultilevel"/>
    <w:tmpl w:val="FFE82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71B00"/>
    <w:multiLevelType w:val="hybridMultilevel"/>
    <w:tmpl w:val="046E583E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BFCC7D34">
      <w:start w:val="1"/>
      <w:numFmt w:val="decimal"/>
      <w:lvlText w:val="%2."/>
      <w:lvlJc w:val="left"/>
      <w:pPr>
        <w:ind w:left="144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C26401D"/>
    <w:multiLevelType w:val="multilevel"/>
    <w:tmpl w:val="94D43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43" w15:restartNumberingAfterBreak="0">
    <w:nsid w:val="705D7A65"/>
    <w:multiLevelType w:val="hybridMultilevel"/>
    <w:tmpl w:val="D3F60132"/>
    <w:lvl w:ilvl="0" w:tplc="5C20A6BE">
      <w:start w:val="1"/>
      <w:numFmt w:val="lowerLetter"/>
      <w:lvlText w:val="%1)"/>
      <w:lvlJc w:val="center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93F09"/>
    <w:multiLevelType w:val="hybridMultilevel"/>
    <w:tmpl w:val="E8CA1616"/>
    <w:lvl w:ilvl="0" w:tplc="8226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66FA1"/>
    <w:multiLevelType w:val="multilevel"/>
    <w:tmpl w:val="D518A9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84116AA"/>
    <w:multiLevelType w:val="multilevel"/>
    <w:tmpl w:val="C99E4BBC"/>
    <w:name w:val="WW8Num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7B1110BF"/>
    <w:multiLevelType w:val="hybridMultilevel"/>
    <w:tmpl w:val="7AEE98DC"/>
    <w:lvl w:ilvl="0" w:tplc="291EC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8C5CFE"/>
    <w:multiLevelType w:val="hybridMultilevel"/>
    <w:tmpl w:val="83909334"/>
    <w:lvl w:ilvl="0" w:tplc="D8F6168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38"/>
  </w:num>
  <w:num w:numId="9">
    <w:abstractNumId w:val="42"/>
  </w:num>
  <w:num w:numId="10">
    <w:abstractNumId w:val="12"/>
  </w:num>
  <w:num w:numId="11">
    <w:abstractNumId w:val="45"/>
  </w:num>
  <w:num w:numId="12">
    <w:abstractNumId w:val="48"/>
  </w:num>
  <w:num w:numId="13">
    <w:abstractNumId w:val="43"/>
  </w:num>
  <w:num w:numId="14">
    <w:abstractNumId w:val="39"/>
  </w:num>
  <w:num w:numId="15">
    <w:abstractNumId w:val="34"/>
  </w:num>
  <w:num w:numId="16">
    <w:abstractNumId w:val="44"/>
  </w:num>
  <w:num w:numId="17">
    <w:abstractNumId w:val="19"/>
  </w:num>
  <w:num w:numId="18">
    <w:abstractNumId w:val="24"/>
  </w:num>
  <w:num w:numId="19">
    <w:abstractNumId w:val="28"/>
  </w:num>
  <w:num w:numId="20">
    <w:abstractNumId w:val="30"/>
  </w:num>
  <w:num w:numId="21">
    <w:abstractNumId w:val="26"/>
  </w:num>
  <w:num w:numId="22">
    <w:abstractNumId w:val="29"/>
  </w:num>
  <w:num w:numId="23">
    <w:abstractNumId w:val="32"/>
  </w:num>
  <w:num w:numId="24">
    <w:abstractNumId w:val="3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0"/>
  </w:num>
  <w:num w:numId="28">
    <w:abstractNumId w:val="17"/>
  </w:num>
  <w:num w:numId="29">
    <w:abstractNumId w:val="47"/>
  </w:num>
  <w:num w:numId="30">
    <w:abstractNumId w:val="40"/>
  </w:num>
  <w:num w:numId="31">
    <w:abstractNumId w:val="31"/>
  </w:num>
  <w:num w:numId="32">
    <w:abstractNumId w:val="35"/>
  </w:num>
  <w:num w:numId="33">
    <w:abstractNumId w:val="23"/>
  </w:num>
  <w:num w:numId="34">
    <w:abstractNumId w:val="18"/>
  </w:num>
  <w:num w:numId="35">
    <w:abstractNumId w:val="25"/>
  </w:num>
  <w:num w:numId="36">
    <w:abstractNumId w:val="37"/>
  </w:num>
  <w:num w:numId="37">
    <w:abstractNumId w:val="21"/>
  </w:num>
  <w:num w:numId="38">
    <w:abstractNumId w:val="22"/>
  </w:num>
  <w:num w:numId="39">
    <w:abstractNumId w:val="11"/>
  </w:num>
  <w:num w:numId="40">
    <w:abstractNumId w:val="14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3F2"/>
    <w:rsid w:val="0000039E"/>
    <w:rsid w:val="000034E5"/>
    <w:rsid w:val="00016C2D"/>
    <w:rsid w:val="00017C8A"/>
    <w:rsid w:val="00017D90"/>
    <w:rsid w:val="00022470"/>
    <w:rsid w:val="0002314A"/>
    <w:rsid w:val="000261B4"/>
    <w:rsid w:val="000265FA"/>
    <w:rsid w:val="00027A5E"/>
    <w:rsid w:val="0003289C"/>
    <w:rsid w:val="00033A9D"/>
    <w:rsid w:val="0003699B"/>
    <w:rsid w:val="000403DF"/>
    <w:rsid w:val="000445F5"/>
    <w:rsid w:val="000452AC"/>
    <w:rsid w:val="00046152"/>
    <w:rsid w:val="00047B3B"/>
    <w:rsid w:val="00051A5E"/>
    <w:rsid w:val="00052561"/>
    <w:rsid w:val="00054904"/>
    <w:rsid w:val="0005741D"/>
    <w:rsid w:val="00060EA6"/>
    <w:rsid w:val="00062CAE"/>
    <w:rsid w:val="00074ECA"/>
    <w:rsid w:val="0008286E"/>
    <w:rsid w:val="00082A40"/>
    <w:rsid w:val="000844B3"/>
    <w:rsid w:val="00087374"/>
    <w:rsid w:val="0009009A"/>
    <w:rsid w:val="000903FC"/>
    <w:rsid w:val="00090AB0"/>
    <w:rsid w:val="00091CA1"/>
    <w:rsid w:val="00092F70"/>
    <w:rsid w:val="000952A5"/>
    <w:rsid w:val="00097607"/>
    <w:rsid w:val="000A1838"/>
    <w:rsid w:val="000A33BE"/>
    <w:rsid w:val="000A3693"/>
    <w:rsid w:val="000A7309"/>
    <w:rsid w:val="000A7900"/>
    <w:rsid w:val="000B11E1"/>
    <w:rsid w:val="000B33CD"/>
    <w:rsid w:val="000B3926"/>
    <w:rsid w:val="000B5FB5"/>
    <w:rsid w:val="000C1AAA"/>
    <w:rsid w:val="000D6958"/>
    <w:rsid w:val="000E10DF"/>
    <w:rsid w:val="000E20CA"/>
    <w:rsid w:val="000E52A3"/>
    <w:rsid w:val="000E7433"/>
    <w:rsid w:val="000F2133"/>
    <w:rsid w:val="000F529D"/>
    <w:rsid w:val="000F7DEB"/>
    <w:rsid w:val="00105C9E"/>
    <w:rsid w:val="00106401"/>
    <w:rsid w:val="00107A14"/>
    <w:rsid w:val="00107DB9"/>
    <w:rsid w:val="00110DD8"/>
    <w:rsid w:val="00121086"/>
    <w:rsid w:val="001344D6"/>
    <w:rsid w:val="00135A2D"/>
    <w:rsid w:val="00136D4A"/>
    <w:rsid w:val="00137D29"/>
    <w:rsid w:val="001447F4"/>
    <w:rsid w:val="00147D19"/>
    <w:rsid w:val="00150252"/>
    <w:rsid w:val="00153585"/>
    <w:rsid w:val="00163E2D"/>
    <w:rsid w:val="001674F8"/>
    <w:rsid w:val="00167812"/>
    <w:rsid w:val="0017158C"/>
    <w:rsid w:val="00172283"/>
    <w:rsid w:val="001737CF"/>
    <w:rsid w:val="00173C2D"/>
    <w:rsid w:val="0018237F"/>
    <w:rsid w:val="001838EA"/>
    <w:rsid w:val="00187009"/>
    <w:rsid w:val="0019212F"/>
    <w:rsid w:val="00193F83"/>
    <w:rsid w:val="001951AF"/>
    <w:rsid w:val="0019697E"/>
    <w:rsid w:val="0019777B"/>
    <w:rsid w:val="001A008A"/>
    <w:rsid w:val="001A06D7"/>
    <w:rsid w:val="001A76E6"/>
    <w:rsid w:val="001B2E4D"/>
    <w:rsid w:val="001B49F7"/>
    <w:rsid w:val="001B7C16"/>
    <w:rsid w:val="001C4EB0"/>
    <w:rsid w:val="001D065C"/>
    <w:rsid w:val="001D1551"/>
    <w:rsid w:val="001D56C5"/>
    <w:rsid w:val="001D5F9A"/>
    <w:rsid w:val="001D7B63"/>
    <w:rsid w:val="001E0CDA"/>
    <w:rsid w:val="001E5B2C"/>
    <w:rsid w:val="001F0B61"/>
    <w:rsid w:val="001F287E"/>
    <w:rsid w:val="001F3F8F"/>
    <w:rsid w:val="00203B81"/>
    <w:rsid w:val="00207942"/>
    <w:rsid w:val="0021142E"/>
    <w:rsid w:val="00213E24"/>
    <w:rsid w:val="00214AE3"/>
    <w:rsid w:val="0022350D"/>
    <w:rsid w:val="00224054"/>
    <w:rsid w:val="00225C2E"/>
    <w:rsid w:val="002323D4"/>
    <w:rsid w:val="00253392"/>
    <w:rsid w:val="00260FEF"/>
    <w:rsid w:val="00263753"/>
    <w:rsid w:val="002706A6"/>
    <w:rsid w:val="00273B56"/>
    <w:rsid w:val="0027737C"/>
    <w:rsid w:val="0028089A"/>
    <w:rsid w:val="00286875"/>
    <w:rsid w:val="00286E31"/>
    <w:rsid w:val="0029014B"/>
    <w:rsid w:val="002917DE"/>
    <w:rsid w:val="00297B5E"/>
    <w:rsid w:val="002A18AB"/>
    <w:rsid w:val="002A3CA9"/>
    <w:rsid w:val="002B19AA"/>
    <w:rsid w:val="002C7A45"/>
    <w:rsid w:val="002C7C3A"/>
    <w:rsid w:val="002D6C27"/>
    <w:rsid w:val="002D6CDA"/>
    <w:rsid w:val="002D7F4D"/>
    <w:rsid w:val="002E381E"/>
    <w:rsid w:val="002E49AB"/>
    <w:rsid w:val="002F05C8"/>
    <w:rsid w:val="002F10F5"/>
    <w:rsid w:val="002F551C"/>
    <w:rsid w:val="002F6B49"/>
    <w:rsid w:val="003100E1"/>
    <w:rsid w:val="00313BB0"/>
    <w:rsid w:val="00316FE7"/>
    <w:rsid w:val="003208E9"/>
    <w:rsid w:val="00320FFE"/>
    <w:rsid w:val="003315B5"/>
    <w:rsid w:val="00332DDD"/>
    <w:rsid w:val="00337662"/>
    <w:rsid w:val="00340FD2"/>
    <w:rsid w:val="003442A6"/>
    <w:rsid w:val="003457C8"/>
    <w:rsid w:val="003459CB"/>
    <w:rsid w:val="00357EDF"/>
    <w:rsid w:val="003608AE"/>
    <w:rsid w:val="0036279F"/>
    <w:rsid w:val="00363EBB"/>
    <w:rsid w:val="0036612C"/>
    <w:rsid w:val="0037010F"/>
    <w:rsid w:val="00371E7E"/>
    <w:rsid w:val="00371F05"/>
    <w:rsid w:val="00372064"/>
    <w:rsid w:val="00374604"/>
    <w:rsid w:val="00377B7A"/>
    <w:rsid w:val="00385E80"/>
    <w:rsid w:val="00390E26"/>
    <w:rsid w:val="00391189"/>
    <w:rsid w:val="00391B2A"/>
    <w:rsid w:val="00393E01"/>
    <w:rsid w:val="0039502A"/>
    <w:rsid w:val="00395579"/>
    <w:rsid w:val="003A12AB"/>
    <w:rsid w:val="003A51EA"/>
    <w:rsid w:val="003B2DB8"/>
    <w:rsid w:val="003C0297"/>
    <w:rsid w:val="003C4229"/>
    <w:rsid w:val="003C5A20"/>
    <w:rsid w:val="003D1309"/>
    <w:rsid w:val="003D201C"/>
    <w:rsid w:val="003D6953"/>
    <w:rsid w:val="003D753A"/>
    <w:rsid w:val="003E5BE1"/>
    <w:rsid w:val="00407F19"/>
    <w:rsid w:val="00411B5B"/>
    <w:rsid w:val="00412254"/>
    <w:rsid w:val="004140CE"/>
    <w:rsid w:val="004157BB"/>
    <w:rsid w:val="00421B4F"/>
    <w:rsid w:val="00433AB1"/>
    <w:rsid w:val="00435574"/>
    <w:rsid w:val="00436F6F"/>
    <w:rsid w:val="00442D3F"/>
    <w:rsid w:val="00443716"/>
    <w:rsid w:val="004517B0"/>
    <w:rsid w:val="00457570"/>
    <w:rsid w:val="00470C27"/>
    <w:rsid w:val="00473B8D"/>
    <w:rsid w:val="00476B79"/>
    <w:rsid w:val="00482CD6"/>
    <w:rsid w:val="00483F5E"/>
    <w:rsid w:val="004911DD"/>
    <w:rsid w:val="00493F7C"/>
    <w:rsid w:val="004945CB"/>
    <w:rsid w:val="00497334"/>
    <w:rsid w:val="004B14EF"/>
    <w:rsid w:val="004B2D7A"/>
    <w:rsid w:val="004B31B1"/>
    <w:rsid w:val="004D2A62"/>
    <w:rsid w:val="004D6B23"/>
    <w:rsid w:val="004E0210"/>
    <w:rsid w:val="004E35C6"/>
    <w:rsid w:val="004E47AF"/>
    <w:rsid w:val="004F3B88"/>
    <w:rsid w:val="004F4C57"/>
    <w:rsid w:val="00503591"/>
    <w:rsid w:val="00515889"/>
    <w:rsid w:val="00516B5C"/>
    <w:rsid w:val="0052314E"/>
    <w:rsid w:val="00527799"/>
    <w:rsid w:val="00535BB2"/>
    <w:rsid w:val="005458B7"/>
    <w:rsid w:val="005467B4"/>
    <w:rsid w:val="0055058A"/>
    <w:rsid w:val="00562B5B"/>
    <w:rsid w:val="005658A8"/>
    <w:rsid w:val="00567700"/>
    <w:rsid w:val="005716C5"/>
    <w:rsid w:val="005736D1"/>
    <w:rsid w:val="005764CB"/>
    <w:rsid w:val="00592782"/>
    <w:rsid w:val="00593965"/>
    <w:rsid w:val="00593C57"/>
    <w:rsid w:val="005943DC"/>
    <w:rsid w:val="005A13F2"/>
    <w:rsid w:val="005A4028"/>
    <w:rsid w:val="005A514B"/>
    <w:rsid w:val="005A6B13"/>
    <w:rsid w:val="005A7616"/>
    <w:rsid w:val="005B25D1"/>
    <w:rsid w:val="005B4DAA"/>
    <w:rsid w:val="005C0CBC"/>
    <w:rsid w:val="005C6F99"/>
    <w:rsid w:val="005D076A"/>
    <w:rsid w:val="005D0AF7"/>
    <w:rsid w:val="005D395B"/>
    <w:rsid w:val="005D417F"/>
    <w:rsid w:val="005D44E5"/>
    <w:rsid w:val="005E6550"/>
    <w:rsid w:val="005F083E"/>
    <w:rsid w:val="005F19E5"/>
    <w:rsid w:val="0060246F"/>
    <w:rsid w:val="00605400"/>
    <w:rsid w:val="0060604B"/>
    <w:rsid w:val="006103E2"/>
    <w:rsid w:val="00610B32"/>
    <w:rsid w:val="00611BEC"/>
    <w:rsid w:val="0061595B"/>
    <w:rsid w:val="00625998"/>
    <w:rsid w:val="0063340C"/>
    <w:rsid w:val="00635860"/>
    <w:rsid w:val="00636EBA"/>
    <w:rsid w:val="00640786"/>
    <w:rsid w:val="00640981"/>
    <w:rsid w:val="006429D4"/>
    <w:rsid w:val="00642A56"/>
    <w:rsid w:val="00643D07"/>
    <w:rsid w:val="00650513"/>
    <w:rsid w:val="00653F92"/>
    <w:rsid w:val="0065697D"/>
    <w:rsid w:val="00663759"/>
    <w:rsid w:val="006667F5"/>
    <w:rsid w:val="00667818"/>
    <w:rsid w:val="00670304"/>
    <w:rsid w:val="006765B7"/>
    <w:rsid w:val="0068057B"/>
    <w:rsid w:val="00690F8A"/>
    <w:rsid w:val="00691684"/>
    <w:rsid w:val="006917FC"/>
    <w:rsid w:val="006945F3"/>
    <w:rsid w:val="006948AE"/>
    <w:rsid w:val="00694B11"/>
    <w:rsid w:val="0069654F"/>
    <w:rsid w:val="00696788"/>
    <w:rsid w:val="00697688"/>
    <w:rsid w:val="006A72AB"/>
    <w:rsid w:val="006B031D"/>
    <w:rsid w:val="006B1089"/>
    <w:rsid w:val="006B68CA"/>
    <w:rsid w:val="006C01CD"/>
    <w:rsid w:val="006C1B25"/>
    <w:rsid w:val="006C29BA"/>
    <w:rsid w:val="006C32EF"/>
    <w:rsid w:val="006C369B"/>
    <w:rsid w:val="006C5471"/>
    <w:rsid w:val="006C54CA"/>
    <w:rsid w:val="006C7B29"/>
    <w:rsid w:val="006D0437"/>
    <w:rsid w:val="006D1E69"/>
    <w:rsid w:val="006D25E9"/>
    <w:rsid w:val="006D4BDE"/>
    <w:rsid w:val="006D5F7F"/>
    <w:rsid w:val="006E5183"/>
    <w:rsid w:val="006E5226"/>
    <w:rsid w:val="006E7DEC"/>
    <w:rsid w:val="006F6E53"/>
    <w:rsid w:val="00703FAB"/>
    <w:rsid w:val="00705F41"/>
    <w:rsid w:val="00707372"/>
    <w:rsid w:val="00707EC7"/>
    <w:rsid w:val="00714C05"/>
    <w:rsid w:val="00714CBF"/>
    <w:rsid w:val="00716504"/>
    <w:rsid w:val="00734953"/>
    <w:rsid w:val="0073544E"/>
    <w:rsid w:val="00735566"/>
    <w:rsid w:val="007362B7"/>
    <w:rsid w:val="007366CB"/>
    <w:rsid w:val="00737ACC"/>
    <w:rsid w:val="007405DE"/>
    <w:rsid w:val="007408FF"/>
    <w:rsid w:val="0074187C"/>
    <w:rsid w:val="00746242"/>
    <w:rsid w:val="00753C4B"/>
    <w:rsid w:val="007543C8"/>
    <w:rsid w:val="00754933"/>
    <w:rsid w:val="007569C9"/>
    <w:rsid w:val="00762A5F"/>
    <w:rsid w:val="00766B48"/>
    <w:rsid w:val="007808F0"/>
    <w:rsid w:val="0078207D"/>
    <w:rsid w:val="00782471"/>
    <w:rsid w:val="00783450"/>
    <w:rsid w:val="00786E47"/>
    <w:rsid w:val="00787AC5"/>
    <w:rsid w:val="00791320"/>
    <w:rsid w:val="00797F69"/>
    <w:rsid w:val="007A1527"/>
    <w:rsid w:val="007A3328"/>
    <w:rsid w:val="007A3BE1"/>
    <w:rsid w:val="007A705D"/>
    <w:rsid w:val="007A7D45"/>
    <w:rsid w:val="007B15C6"/>
    <w:rsid w:val="007C4720"/>
    <w:rsid w:val="007C47D4"/>
    <w:rsid w:val="007C7090"/>
    <w:rsid w:val="007C7F12"/>
    <w:rsid w:val="007D014D"/>
    <w:rsid w:val="007D1EDC"/>
    <w:rsid w:val="007E508D"/>
    <w:rsid w:val="007E5C19"/>
    <w:rsid w:val="007F1EF3"/>
    <w:rsid w:val="007F2BCA"/>
    <w:rsid w:val="00810FA4"/>
    <w:rsid w:val="00811098"/>
    <w:rsid w:val="00815772"/>
    <w:rsid w:val="00816FF0"/>
    <w:rsid w:val="00817CB3"/>
    <w:rsid w:val="008212CF"/>
    <w:rsid w:val="00821C95"/>
    <w:rsid w:val="00827724"/>
    <w:rsid w:val="00831CA7"/>
    <w:rsid w:val="00835B41"/>
    <w:rsid w:val="008362E3"/>
    <w:rsid w:val="00837A2E"/>
    <w:rsid w:val="0084259A"/>
    <w:rsid w:val="00850A6D"/>
    <w:rsid w:val="00857275"/>
    <w:rsid w:val="008574DF"/>
    <w:rsid w:val="0086469A"/>
    <w:rsid w:val="008679F4"/>
    <w:rsid w:val="0087014A"/>
    <w:rsid w:val="00875EE0"/>
    <w:rsid w:val="00881263"/>
    <w:rsid w:val="00881B85"/>
    <w:rsid w:val="0088252A"/>
    <w:rsid w:val="008911A4"/>
    <w:rsid w:val="00894F2A"/>
    <w:rsid w:val="008973BA"/>
    <w:rsid w:val="008A59B6"/>
    <w:rsid w:val="008A68DB"/>
    <w:rsid w:val="008B336F"/>
    <w:rsid w:val="008B7838"/>
    <w:rsid w:val="008D6240"/>
    <w:rsid w:val="008E4ED7"/>
    <w:rsid w:val="008F17CB"/>
    <w:rsid w:val="008F1AAA"/>
    <w:rsid w:val="008F236A"/>
    <w:rsid w:val="0090422C"/>
    <w:rsid w:val="00904708"/>
    <w:rsid w:val="009058C7"/>
    <w:rsid w:val="0091150F"/>
    <w:rsid w:val="00922C7A"/>
    <w:rsid w:val="00926359"/>
    <w:rsid w:val="00930A00"/>
    <w:rsid w:val="009325E1"/>
    <w:rsid w:val="009339D1"/>
    <w:rsid w:val="00941CE7"/>
    <w:rsid w:val="00945580"/>
    <w:rsid w:val="009471EC"/>
    <w:rsid w:val="00951257"/>
    <w:rsid w:val="00961A4D"/>
    <w:rsid w:val="00966028"/>
    <w:rsid w:val="0096748A"/>
    <w:rsid w:val="009709CE"/>
    <w:rsid w:val="00970E7E"/>
    <w:rsid w:val="00971F3E"/>
    <w:rsid w:val="00972849"/>
    <w:rsid w:val="009737C2"/>
    <w:rsid w:val="00974F4B"/>
    <w:rsid w:val="009754ED"/>
    <w:rsid w:val="00975D9C"/>
    <w:rsid w:val="009773EF"/>
    <w:rsid w:val="00982ECA"/>
    <w:rsid w:val="00984812"/>
    <w:rsid w:val="0099056D"/>
    <w:rsid w:val="009922DE"/>
    <w:rsid w:val="0099318B"/>
    <w:rsid w:val="009A2690"/>
    <w:rsid w:val="009A6C28"/>
    <w:rsid w:val="009A7447"/>
    <w:rsid w:val="009B4B84"/>
    <w:rsid w:val="009C5EFC"/>
    <w:rsid w:val="009D088F"/>
    <w:rsid w:val="009E0872"/>
    <w:rsid w:val="009E0D91"/>
    <w:rsid w:val="009E42A2"/>
    <w:rsid w:val="009E465B"/>
    <w:rsid w:val="009F0473"/>
    <w:rsid w:val="009F29E3"/>
    <w:rsid w:val="009F5AF1"/>
    <w:rsid w:val="009F5B86"/>
    <w:rsid w:val="009F7722"/>
    <w:rsid w:val="00A0110A"/>
    <w:rsid w:val="00A07199"/>
    <w:rsid w:val="00A1319C"/>
    <w:rsid w:val="00A146D4"/>
    <w:rsid w:val="00A14F39"/>
    <w:rsid w:val="00A15B18"/>
    <w:rsid w:val="00A20113"/>
    <w:rsid w:val="00A22EC2"/>
    <w:rsid w:val="00A230AE"/>
    <w:rsid w:val="00A23A03"/>
    <w:rsid w:val="00A27FAA"/>
    <w:rsid w:val="00A3368D"/>
    <w:rsid w:val="00A34274"/>
    <w:rsid w:val="00A34784"/>
    <w:rsid w:val="00A357A5"/>
    <w:rsid w:val="00A371C8"/>
    <w:rsid w:val="00A40345"/>
    <w:rsid w:val="00A417B6"/>
    <w:rsid w:val="00A463D3"/>
    <w:rsid w:val="00A47E8E"/>
    <w:rsid w:val="00A503DD"/>
    <w:rsid w:val="00A524E4"/>
    <w:rsid w:val="00A52C3D"/>
    <w:rsid w:val="00A551A3"/>
    <w:rsid w:val="00A626DF"/>
    <w:rsid w:val="00A62F69"/>
    <w:rsid w:val="00A6364C"/>
    <w:rsid w:val="00A64029"/>
    <w:rsid w:val="00A643F2"/>
    <w:rsid w:val="00A6663B"/>
    <w:rsid w:val="00A67EF2"/>
    <w:rsid w:val="00A700B0"/>
    <w:rsid w:val="00A7240C"/>
    <w:rsid w:val="00A7242F"/>
    <w:rsid w:val="00A75616"/>
    <w:rsid w:val="00A80E21"/>
    <w:rsid w:val="00A932B6"/>
    <w:rsid w:val="00A93358"/>
    <w:rsid w:val="00A97A42"/>
    <w:rsid w:val="00AA14FD"/>
    <w:rsid w:val="00AA1A4F"/>
    <w:rsid w:val="00AA328A"/>
    <w:rsid w:val="00AB62EA"/>
    <w:rsid w:val="00AD414D"/>
    <w:rsid w:val="00AD4CA5"/>
    <w:rsid w:val="00AD6234"/>
    <w:rsid w:val="00AD76E9"/>
    <w:rsid w:val="00AE678E"/>
    <w:rsid w:val="00AE79AF"/>
    <w:rsid w:val="00AF1064"/>
    <w:rsid w:val="00B0613C"/>
    <w:rsid w:val="00B076BA"/>
    <w:rsid w:val="00B10E0E"/>
    <w:rsid w:val="00B11267"/>
    <w:rsid w:val="00B160D3"/>
    <w:rsid w:val="00B22DB1"/>
    <w:rsid w:val="00B230FA"/>
    <w:rsid w:val="00B34421"/>
    <w:rsid w:val="00B34973"/>
    <w:rsid w:val="00B354EF"/>
    <w:rsid w:val="00B3741D"/>
    <w:rsid w:val="00B4374F"/>
    <w:rsid w:val="00B43D92"/>
    <w:rsid w:val="00B57527"/>
    <w:rsid w:val="00B65617"/>
    <w:rsid w:val="00B66D4D"/>
    <w:rsid w:val="00B67DE4"/>
    <w:rsid w:val="00B72036"/>
    <w:rsid w:val="00B720CE"/>
    <w:rsid w:val="00B74A8D"/>
    <w:rsid w:val="00B75478"/>
    <w:rsid w:val="00B75787"/>
    <w:rsid w:val="00B75E4E"/>
    <w:rsid w:val="00B8597B"/>
    <w:rsid w:val="00B90D06"/>
    <w:rsid w:val="00B92A76"/>
    <w:rsid w:val="00B94E1C"/>
    <w:rsid w:val="00B975EA"/>
    <w:rsid w:val="00B9760B"/>
    <w:rsid w:val="00BA3F51"/>
    <w:rsid w:val="00BA5F09"/>
    <w:rsid w:val="00BA62C2"/>
    <w:rsid w:val="00BB2F8B"/>
    <w:rsid w:val="00BC3C63"/>
    <w:rsid w:val="00BC636C"/>
    <w:rsid w:val="00BD1157"/>
    <w:rsid w:val="00BD1E0F"/>
    <w:rsid w:val="00BD36B7"/>
    <w:rsid w:val="00BD7CDF"/>
    <w:rsid w:val="00BE049E"/>
    <w:rsid w:val="00BE0AA1"/>
    <w:rsid w:val="00BE5B1D"/>
    <w:rsid w:val="00BE731F"/>
    <w:rsid w:val="00BF1858"/>
    <w:rsid w:val="00BF2D57"/>
    <w:rsid w:val="00BF618D"/>
    <w:rsid w:val="00BF6DA9"/>
    <w:rsid w:val="00C01F85"/>
    <w:rsid w:val="00C037C9"/>
    <w:rsid w:val="00C06774"/>
    <w:rsid w:val="00C06C30"/>
    <w:rsid w:val="00C102C0"/>
    <w:rsid w:val="00C12553"/>
    <w:rsid w:val="00C17298"/>
    <w:rsid w:val="00C23FE5"/>
    <w:rsid w:val="00C27561"/>
    <w:rsid w:val="00C344AA"/>
    <w:rsid w:val="00C3586E"/>
    <w:rsid w:val="00C51E2C"/>
    <w:rsid w:val="00C55E7B"/>
    <w:rsid w:val="00C56881"/>
    <w:rsid w:val="00C62024"/>
    <w:rsid w:val="00C646DB"/>
    <w:rsid w:val="00C71CD3"/>
    <w:rsid w:val="00C802D6"/>
    <w:rsid w:val="00C95898"/>
    <w:rsid w:val="00C95D30"/>
    <w:rsid w:val="00C972C1"/>
    <w:rsid w:val="00CA373E"/>
    <w:rsid w:val="00CA476A"/>
    <w:rsid w:val="00CC3573"/>
    <w:rsid w:val="00CC4F24"/>
    <w:rsid w:val="00CC5E52"/>
    <w:rsid w:val="00CD7E76"/>
    <w:rsid w:val="00CE09C8"/>
    <w:rsid w:val="00CE1112"/>
    <w:rsid w:val="00CE41BC"/>
    <w:rsid w:val="00CE5953"/>
    <w:rsid w:val="00CF1007"/>
    <w:rsid w:val="00D023A1"/>
    <w:rsid w:val="00D141D8"/>
    <w:rsid w:val="00D149F2"/>
    <w:rsid w:val="00D16D57"/>
    <w:rsid w:val="00D177A0"/>
    <w:rsid w:val="00D21B31"/>
    <w:rsid w:val="00D227E6"/>
    <w:rsid w:val="00D23A34"/>
    <w:rsid w:val="00D23FAC"/>
    <w:rsid w:val="00D24811"/>
    <w:rsid w:val="00D248B5"/>
    <w:rsid w:val="00D27D99"/>
    <w:rsid w:val="00D372A6"/>
    <w:rsid w:val="00D409C0"/>
    <w:rsid w:val="00D42AD3"/>
    <w:rsid w:val="00D475F2"/>
    <w:rsid w:val="00D61FBA"/>
    <w:rsid w:val="00D65066"/>
    <w:rsid w:val="00D66149"/>
    <w:rsid w:val="00D72B69"/>
    <w:rsid w:val="00D83D5F"/>
    <w:rsid w:val="00D865FE"/>
    <w:rsid w:val="00D90672"/>
    <w:rsid w:val="00DA07FC"/>
    <w:rsid w:val="00DA1A16"/>
    <w:rsid w:val="00DA1E07"/>
    <w:rsid w:val="00DA468D"/>
    <w:rsid w:val="00DA6A6A"/>
    <w:rsid w:val="00DA76FE"/>
    <w:rsid w:val="00DB3FE8"/>
    <w:rsid w:val="00DB5664"/>
    <w:rsid w:val="00DB6FF3"/>
    <w:rsid w:val="00DC326A"/>
    <w:rsid w:val="00DC53A1"/>
    <w:rsid w:val="00DD3993"/>
    <w:rsid w:val="00DD591C"/>
    <w:rsid w:val="00DE7D53"/>
    <w:rsid w:val="00E0632D"/>
    <w:rsid w:val="00E1123B"/>
    <w:rsid w:val="00E12B01"/>
    <w:rsid w:val="00E1328C"/>
    <w:rsid w:val="00E150B2"/>
    <w:rsid w:val="00E20D44"/>
    <w:rsid w:val="00E268A7"/>
    <w:rsid w:val="00E27338"/>
    <w:rsid w:val="00E33A67"/>
    <w:rsid w:val="00E36944"/>
    <w:rsid w:val="00E50DD5"/>
    <w:rsid w:val="00E5371F"/>
    <w:rsid w:val="00E63577"/>
    <w:rsid w:val="00E65E4A"/>
    <w:rsid w:val="00E726D3"/>
    <w:rsid w:val="00E73636"/>
    <w:rsid w:val="00E9109C"/>
    <w:rsid w:val="00E91E36"/>
    <w:rsid w:val="00E954AE"/>
    <w:rsid w:val="00E97761"/>
    <w:rsid w:val="00EA038B"/>
    <w:rsid w:val="00EB06A9"/>
    <w:rsid w:val="00EB23F2"/>
    <w:rsid w:val="00EB35A9"/>
    <w:rsid w:val="00EB5295"/>
    <w:rsid w:val="00EB5C01"/>
    <w:rsid w:val="00EB7779"/>
    <w:rsid w:val="00EC27A4"/>
    <w:rsid w:val="00EC43D0"/>
    <w:rsid w:val="00ED6A41"/>
    <w:rsid w:val="00EE4715"/>
    <w:rsid w:val="00EE48E3"/>
    <w:rsid w:val="00EE4B7A"/>
    <w:rsid w:val="00EF4D6E"/>
    <w:rsid w:val="00F0105D"/>
    <w:rsid w:val="00F02C9B"/>
    <w:rsid w:val="00F05A84"/>
    <w:rsid w:val="00F06877"/>
    <w:rsid w:val="00F07522"/>
    <w:rsid w:val="00F149CB"/>
    <w:rsid w:val="00F173A8"/>
    <w:rsid w:val="00F23B10"/>
    <w:rsid w:val="00F26CC3"/>
    <w:rsid w:val="00F33F30"/>
    <w:rsid w:val="00F34302"/>
    <w:rsid w:val="00F3610C"/>
    <w:rsid w:val="00F36D3E"/>
    <w:rsid w:val="00F4581A"/>
    <w:rsid w:val="00F47724"/>
    <w:rsid w:val="00F520A0"/>
    <w:rsid w:val="00F57A4A"/>
    <w:rsid w:val="00F7103A"/>
    <w:rsid w:val="00F7259B"/>
    <w:rsid w:val="00F73276"/>
    <w:rsid w:val="00F73943"/>
    <w:rsid w:val="00F80D94"/>
    <w:rsid w:val="00F84AC5"/>
    <w:rsid w:val="00F90AF6"/>
    <w:rsid w:val="00F92ADC"/>
    <w:rsid w:val="00F92B96"/>
    <w:rsid w:val="00F93EB8"/>
    <w:rsid w:val="00FA3F59"/>
    <w:rsid w:val="00FA4F9D"/>
    <w:rsid w:val="00FA5A43"/>
    <w:rsid w:val="00FA5AE2"/>
    <w:rsid w:val="00FA78C1"/>
    <w:rsid w:val="00FB0E38"/>
    <w:rsid w:val="00FB721A"/>
    <w:rsid w:val="00FC4C1D"/>
    <w:rsid w:val="00FD358A"/>
    <w:rsid w:val="00FD3EBB"/>
    <w:rsid w:val="00FE0089"/>
    <w:rsid w:val="00FF2E44"/>
    <w:rsid w:val="00FF410B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A50A5AA"/>
  <w15:docId w15:val="{7C99173A-F3FB-4B61-BFB4-C918739E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607"/>
    <w:pPr>
      <w:widowControl w:val="0"/>
      <w:suppressAutoHyphens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5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F17CB"/>
    <w:pPr>
      <w:keepNext/>
      <w:shd w:val="clear" w:color="auto" w:fill="FFFFFF"/>
      <w:ind w:left="1260"/>
      <w:jc w:val="center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36944"/>
    <w:rPr>
      <w:vertAlign w:val="superscript"/>
    </w:rPr>
  </w:style>
  <w:style w:type="paragraph" w:styleId="Tekstpodstawowy">
    <w:name w:val="Body Text"/>
    <w:basedOn w:val="Normalny"/>
    <w:link w:val="TekstpodstawowyZnak"/>
    <w:rsid w:val="00E36944"/>
    <w:pPr>
      <w:spacing w:after="120"/>
    </w:pPr>
  </w:style>
  <w:style w:type="character" w:customStyle="1" w:styleId="TekstpodstawowyZnak">
    <w:name w:val="Tekst podstawowy Znak"/>
    <w:link w:val="Tekstpodstawowy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rsid w:val="00E36944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36944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rsid w:val="00E3694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rmalnyWeb1">
    <w:name w:val="Normalny (Web)1"/>
    <w:basedOn w:val="Normalny"/>
    <w:rsid w:val="00393E01"/>
    <w:pPr>
      <w:spacing w:before="100" w:after="100"/>
    </w:pPr>
    <w:rPr>
      <w:rFonts w:cs="Times New Roman"/>
      <w:color w:val="auto"/>
      <w:lang w:val="pl-PL" w:bidi="ar-SA"/>
    </w:rPr>
  </w:style>
  <w:style w:type="table" w:styleId="Tabela-Siatka">
    <w:name w:val="Table Grid"/>
    <w:basedOn w:val="Standardowy"/>
    <w:uiPriority w:val="59"/>
    <w:rsid w:val="000F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1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F17CB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Nagwek7Znak">
    <w:name w:val="Nagłówek 7 Znak"/>
    <w:link w:val="Nagwek7"/>
    <w:rsid w:val="008F17CB"/>
    <w:rPr>
      <w:rFonts w:ascii="Arial" w:eastAsia="Lucida Sans Unicode" w:hAnsi="Arial" w:cs="Arial"/>
      <w:b/>
      <w:color w:val="000000"/>
      <w:kern w:val="1"/>
      <w:sz w:val="22"/>
      <w:szCs w:val="24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F17CB"/>
    <w:pPr>
      <w:tabs>
        <w:tab w:val="center" w:pos="4536"/>
        <w:tab w:val="right" w:pos="9072"/>
      </w:tabs>
    </w:pPr>
    <w:rPr>
      <w:rFonts w:eastAsia="Andale Sans UI" w:cs="Times New Roman"/>
      <w:color w:val="auto"/>
      <w:lang w:bidi="ar-SA"/>
    </w:rPr>
  </w:style>
  <w:style w:type="character" w:customStyle="1" w:styleId="NagwekZnak">
    <w:name w:val="Nagłówek Znak"/>
    <w:link w:val="Nagwek"/>
    <w:uiPriority w:val="99"/>
    <w:rsid w:val="008F17CB"/>
    <w:rPr>
      <w:rFonts w:ascii="Times New Roman" w:eastAsia="Andale Sans UI" w:hAnsi="Times New Roman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F17CB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8F17CB"/>
    <w:rPr>
      <w:rFonts w:ascii="Times New Roman" w:eastAsia="Times New Roman" w:hAnsi="Times New Roman"/>
    </w:rPr>
  </w:style>
  <w:style w:type="paragraph" w:customStyle="1" w:styleId="Default">
    <w:name w:val="Default"/>
    <w:rsid w:val="002808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3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772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A463D3"/>
    <w:rPr>
      <w:vertAlign w:val="superscript"/>
    </w:rPr>
  </w:style>
  <w:style w:type="paragraph" w:customStyle="1" w:styleId="StylNagwek1Stosujkerningprzy12pt">
    <w:name w:val="Styl Nagłówek 1 + Stosuj kerning przy 12 pt"/>
    <w:basedOn w:val="Nagwek1"/>
    <w:rsid w:val="00C12553"/>
    <w:pPr>
      <w:keepNext w:val="0"/>
      <w:tabs>
        <w:tab w:val="left" w:pos="540"/>
      </w:tabs>
      <w:spacing w:before="0"/>
      <w:jc w:val="both"/>
    </w:pPr>
    <w:rPr>
      <w:rFonts w:ascii="Arial" w:eastAsia="Andale Sans UI" w:hAnsi="Arial" w:cs="Arial"/>
      <w:color w:val="auto"/>
      <w:kern w:val="1"/>
      <w:sz w:val="28"/>
      <w:szCs w:val="24"/>
      <w:lang w:bidi="ar-SA"/>
    </w:rPr>
  </w:style>
  <w:style w:type="character" w:customStyle="1" w:styleId="Nagwek1Znak">
    <w:name w:val="Nagłówek 1 Znak"/>
    <w:link w:val="Nagwek1"/>
    <w:uiPriority w:val="9"/>
    <w:rsid w:val="00C1255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customStyle="1" w:styleId="Textbody">
    <w:name w:val="Text body"/>
    <w:basedOn w:val="Normalny"/>
    <w:rsid w:val="00B0613C"/>
    <w:pPr>
      <w:autoSpaceDN w:val="0"/>
      <w:spacing w:after="12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C08F-7F58-43F1-918C-C6A33187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Kłos</dc:creator>
  <cp:lastModifiedBy>Agnieszka Janik</cp:lastModifiedBy>
  <cp:revision>61</cp:revision>
  <cp:lastPrinted>2021-04-19T09:25:00Z</cp:lastPrinted>
  <dcterms:created xsi:type="dcterms:W3CDTF">2017-07-23T23:20:00Z</dcterms:created>
  <dcterms:modified xsi:type="dcterms:W3CDTF">2022-02-23T11:43:00Z</dcterms:modified>
</cp:coreProperties>
</file>