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2E60C612" w:rsidR="000452AC" w:rsidRPr="00C97BB4" w:rsidRDefault="000452AC" w:rsidP="00E2650A">
      <w:pPr>
        <w:jc w:val="both"/>
        <w:rPr>
          <w:rFonts w:ascii="Verdana" w:hAnsi="Verdana"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077898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C97BB4" w:rsidRPr="00C97BB4">
        <w:rPr>
          <w:rFonts w:ascii="Verdana" w:hAnsi="Verdana" w:cs="Times New Roman"/>
          <w:b/>
          <w:bCs/>
          <w:lang w:val="pl-PL"/>
        </w:rPr>
        <w:t>Budowa sieci kanalizacji sanitarnej w Justynowie i Janówce w ramach zadania: Rozbudowa sieci kanalizacji sanitarnej na terenie Gminy Andrespol</w:t>
      </w:r>
      <w:r w:rsidR="00C97BB4">
        <w:rPr>
          <w:rFonts w:ascii="Verdana" w:hAnsi="Verdana"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20"/>
        <w:gridCol w:w="2160"/>
      </w:tblGrid>
      <w:tr w:rsidR="000452AC" w:rsidRPr="000452AC" w14:paraId="5DC6EECB" w14:textId="77777777" w:rsidTr="00CB29A6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p. </w:t>
            </w:r>
          </w:p>
        </w:tc>
        <w:tc>
          <w:tcPr>
            <w:tcW w:w="2040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 i nazwisko </w:t>
            </w:r>
          </w:p>
        </w:tc>
        <w:tc>
          <w:tcPr>
            <w:tcW w:w="4320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Podstawa dysponowania osobą</w:t>
            </w:r>
          </w:p>
        </w:tc>
      </w:tr>
      <w:tr w:rsidR="000452AC" w:rsidRPr="000452AC" w14:paraId="5B90F8D3" w14:textId="77777777" w:rsidTr="00CB29A6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320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15F93951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 w:rsidR="00001F25">
              <w:rPr>
                <w:rFonts w:ascii="Verdana" w:hAnsi="Verdana" w:cs="Arial"/>
                <w:sz w:val="20"/>
                <w:szCs w:val="20"/>
              </w:rPr>
              <w:t>budowy</w:t>
            </w:r>
          </w:p>
        </w:tc>
        <w:tc>
          <w:tcPr>
            <w:tcW w:w="4320" w:type="dxa"/>
          </w:tcPr>
          <w:p w14:paraId="024C8FDF" w14:textId="668D3AC5" w:rsidR="000452AC" w:rsidRPr="000452AC" w:rsidRDefault="000452AC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 w:rsidR="00E2650A"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4E3813B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0E4710BF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13688647" w14:textId="77777777" w:rsid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7898" w:rsidRPr="000452AC" w14:paraId="681102CE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345B1304" w14:textId="3C662367" w:rsidR="00077898" w:rsidRPr="000452AC" w:rsidRDefault="00077898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14:paraId="25353190" w14:textId="77777777" w:rsidR="00077898" w:rsidRPr="000452AC" w:rsidRDefault="00077898" w:rsidP="000778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4F558B8" w14:textId="0F9ABACA" w:rsidR="00077898" w:rsidRPr="000452AC" w:rsidRDefault="00077898" w:rsidP="000778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>
              <w:rPr>
                <w:rFonts w:ascii="Verdana" w:hAnsi="Verdana" w:cs="Arial"/>
                <w:sz w:val="20"/>
                <w:szCs w:val="20"/>
              </w:rPr>
              <w:t>robót</w:t>
            </w:r>
          </w:p>
        </w:tc>
        <w:tc>
          <w:tcPr>
            <w:tcW w:w="4320" w:type="dxa"/>
          </w:tcPr>
          <w:p w14:paraId="7FFF395A" w14:textId="77777777" w:rsidR="00077898" w:rsidRPr="000452AC" w:rsidRDefault="00077898" w:rsidP="00077898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7D4823E2" w14:textId="77777777" w:rsidR="00077898" w:rsidRPr="000452AC" w:rsidRDefault="00077898" w:rsidP="00077898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3958E69" w14:textId="77777777" w:rsidR="00077898" w:rsidRPr="000452AC" w:rsidRDefault="00077898" w:rsidP="00077898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2B852EFB" w14:textId="77777777" w:rsidR="00077898" w:rsidRPr="000452AC" w:rsidRDefault="00077898" w:rsidP="00077898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2F682F0C" w14:textId="77777777" w:rsidR="00077898" w:rsidRPr="000452AC" w:rsidRDefault="00077898" w:rsidP="00077898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4AE1AD5C" w14:textId="77777777" w:rsidR="00077898" w:rsidRDefault="00077898" w:rsidP="00077898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35963A2" w14:textId="77777777" w:rsidR="00077898" w:rsidRPr="000452AC" w:rsidRDefault="00077898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7A0E412D" w14:textId="77777777" w:rsidR="00077898" w:rsidRPr="000452AC" w:rsidRDefault="00077898" w:rsidP="000778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FE75A34" w14:textId="77777777" w:rsidR="00077898" w:rsidRPr="000452AC" w:rsidRDefault="00077898" w:rsidP="000778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397C444C" w14:textId="77777777" w:rsidR="00077898" w:rsidRPr="000452AC" w:rsidRDefault="00077898" w:rsidP="000778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6F54F56B" w14:textId="77777777" w:rsidR="00077898" w:rsidRPr="000452AC" w:rsidRDefault="00077898" w:rsidP="00077898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4750210E" w14:textId="77777777" w:rsidR="00077898" w:rsidRDefault="00077898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77898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337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853FC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97BB4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59</cp:revision>
  <cp:lastPrinted>2021-04-19T09:25:00Z</cp:lastPrinted>
  <dcterms:created xsi:type="dcterms:W3CDTF">2017-07-23T23:20:00Z</dcterms:created>
  <dcterms:modified xsi:type="dcterms:W3CDTF">2022-02-16T09:21:00Z</dcterms:modified>
</cp:coreProperties>
</file>