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3FFD51C5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7E1AFE" w:rsidRPr="007E1AFE">
        <w:rPr>
          <w:rFonts w:ascii="Calibri" w:hAnsi="Calibri" w:cs="Calibri"/>
          <w:b/>
          <w:sz w:val="26"/>
          <w:szCs w:val="26"/>
          <w:lang w:val="pl-PL"/>
        </w:rPr>
        <w:t xml:space="preserve">Budowa </w:t>
      </w:r>
      <w:r w:rsidR="00551B42">
        <w:rPr>
          <w:rFonts w:ascii="Calibri" w:hAnsi="Calibri" w:cs="Calibri"/>
          <w:b/>
          <w:sz w:val="26"/>
          <w:szCs w:val="26"/>
          <w:lang w:val="pl-PL"/>
        </w:rPr>
        <w:t>stacji uzdatniania wody</w:t>
      </w:r>
      <w:r w:rsidR="007E1AFE" w:rsidRPr="007E1AFE">
        <w:rPr>
          <w:rFonts w:ascii="Calibri" w:hAnsi="Calibri" w:cs="Calibri"/>
          <w:b/>
          <w:sz w:val="26"/>
          <w:szCs w:val="26"/>
          <w:lang w:val="pl-PL"/>
        </w:rPr>
        <w:t xml:space="preserve"> w Wiśniowej Górze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</w:p>
        </w:tc>
        <w:tc>
          <w:tcPr>
            <w:tcW w:w="4320" w:type="dxa"/>
          </w:tcPr>
          <w:p w14:paraId="024C8FDF" w14:textId="668D3AC5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E2650A"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4062" w:rsidRPr="000452AC" w14:paraId="2DC6B060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5B8879A4" w14:textId="17D2CC33" w:rsidR="00654062" w:rsidRPr="000452AC" w:rsidRDefault="00654062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105AE0B6" w14:textId="77777777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1DAF7A52" w14:textId="52C4EE50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F96531A" w14:textId="77777777" w:rsidR="00654062" w:rsidRPr="000452AC" w:rsidRDefault="00654062" w:rsidP="00654062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14FED774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0F9C29CD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74FC5AD6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1035BAE2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784F1C62" w14:textId="77777777" w:rsidR="00654062" w:rsidRDefault="00654062" w:rsidP="00654062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FF46B49" w14:textId="77777777" w:rsidR="00654062" w:rsidRPr="000452AC" w:rsidRDefault="00654062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6F71864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06F9A03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47404EF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1EE263C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EC4C503" w14:textId="77777777" w:rsidR="00654062" w:rsidRDefault="00654062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4062" w:rsidRPr="000452AC" w14:paraId="6BB260D6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1C574B3A" w14:textId="0CF074FB" w:rsidR="00654062" w:rsidRPr="000452AC" w:rsidRDefault="00654062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76D48854" w14:textId="77777777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5BEDB694" w14:textId="50E2ED45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D16BC3C" w14:textId="77777777" w:rsidR="00654062" w:rsidRPr="000452AC" w:rsidRDefault="00654062" w:rsidP="00654062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3C4001EB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7E967014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6C56BC0E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6794A9D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063047AC" w14:textId="77777777" w:rsidR="00654062" w:rsidRDefault="00654062" w:rsidP="00654062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98222AF" w14:textId="77777777" w:rsidR="00654062" w:rsidRPr="000452AC" w:rsidRDefault="00654062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283D8FD5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5CC3B585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B17A9AC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5D51D14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0796207" w14:textId="77777777" w:rsidR="00654062" w:rsidRDefault="00654062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</w:t>
      </w:r>
      <w:r w:rsidRPr="000452AC">
        <w:rPr>
          <w:rFonts w:ascii="Verdana" w:hAnsi="Verdana"/>
          <w:sz w:val="20"/>
          <w:szCs w:val="20"/>
          <w:lang w:val="pl-PL"/>
        </w:rPr>
        <w:lastRenderedPageBreak/>
        <w:t xml:space="preserve">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51B42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1AFE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57</cp:revision>
  <cp:lastPrinted>2021-04-19T09:25:00Z</cp:lastPrinted>
  <dcterms:created xsi:type="dcterms:W3CDTF">2017-07-23T23:20:00Z</dcterms:created>
  <dcterms:modified xsi:type="dcterms:W3CDTF">2022-01-20T12:34:00Z</dcterms:modified>
</cp:coreProperties>
</file>