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E873" w14:textId="77777777" w:rsidR="00A97A42" w:rsidRPr="00562B5B" w:rsidRDefault="00A97A42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50063B0" w14:textId="57DC7C76" w:rsidR="00C55DDF" w:rsidRPr="00A84B8C" w:rsidRDefault="006C7B29" w:rsidP="003D6953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  <w:r w:rsidRPr="0019777B">
        <w:rPr>
          <w:rFonts w:ascii="Calibri" w:eastAsia="Times New Roman" w:hAnsi="Calibri" w:cs="Calibri"/>
          <w:b/>
          <w:color w:val="auto"/>
          <w:sz w:val="22"/>
          <w:lang w:val="pl-PL"/>
        </w:rPr>
        <w:t xml:space="preserve">Załącznik nr </w:t>
      </w:r>
      <w:r w:rsidR="00AA1419">
        <w:rPr>
          <w:rFonts w:ascii="Calibri" w:eastAsia="Times New Roman" w:hAnsi="Calibri" w:cs="Calibri"/>
          <w:b/>
          <w:color w:val="auto"/>
          <w:sz w:val="22"/>
          <w:lang w:val="pl-PL"/>
        </w:rPr>
        <w:t>2</w:t>
      </w:r>
      <w:r w:rsidRPr="0019777B">
        <w:rPr>
          <w:rFonts w:ascii="Calibri" w:eastAsia="Times New Roman" w:hAnsi="Calibri" w:cs="Calibri"/>
          <w:color w:val="auto"/>
          <w:sz w:val="22"/>
          <w:lang w:val="pl-PL"/>
        </w:rPr>
        <w:t xml:space="preserve"> – </w:t>
      </w:r>
      <w:r w:rsidRPr="0019777B">
        <w:rPr>
          <w:rFonts w:ascii="Calibri" w:eastAsia="Times New Roman" w:hAnsi="Calibri" w:cs="Calibri"/>
          <w:color w:val="auto"/>
          <w:spacing w:val="6"/>
          <w:sz w:val="22"/>
          <w:szCs w:val="22"/>
          <w:lang w:val="pl-PL"/>
        </w:rPr>
        <w:t>Wykaz osób, skierowanych przez wykonawcę do realizacji zamówienia publicznego</w:t>
      </w:r>
      <w:r w:rsidR="00A84B8C">
        <w:rPr>
          <w:rFonts w:ascii="Calibri" w:eastAsia="Times New Roman" w:hAnsi="Calibri" w:cs="Calibri"/>
          <w:color w:val="auto"/>
          <w:sz w:val="22"/>
          <w:lang w:val="pl-PL"/>
        </w:rPr>
        <w:t xml:space="preserve">: </w:t>
      </w:r>
      <w:r w:rsidR="00A84B8C" w:rsidRPr="00A84B8C">
        <w:rPr>
          <w:rFonts w:cs="Arial"/>
          <w:b/>
          <w:bCs/>
          <w:spacing w:val="-2"/>
          <w:kern w:val="2"/>
          <w:sz w:val="22"/>
          <w:szCs w:val="22"/>
          <w:lang w:val="pl-PL" w:eastAsia="ar-SA"/>
        </w:rPr>
        <w:t>ZP.GPZ.271.03.2021</w:t>
      </w:r>
    </w:p>
    <w:p w14:paraId="6AFD1D98" w14:textId="77777777" w:rsidR="00C55DDF" w:rsidRPr="00A84B8C" w:rsidRDefault="00C55DDF" w:rsidP="003D6953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14:paraId="44B1E043" w14:textId="77777777" w:rsidR="006C7B29" w:rsidRPr="006C7B29" w:rsidRDefault="006C7B29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  <w:r w:rsidRPr="006C7B29">
        <w:rPr>
          <w:rFonts w:ascii="Calibri" w:eastAsia="Times New Roman" w:hAnsi="Calibri" w:cs="Calibri"/>
          <w:b/>
          <w:color w:val="auto"/>
          <w:sz w:val="22"/>
          <w:lang w:val="pl-PL"/>
        </w:rPr>
        <w:t>ZAMAWIAJĄCY:</w:t>
      </w:r>
    </w:p>
    <w:p w14:paraId="76F53351" w14:textId="26D87C62" w:rsidR="006C7B29" w:rsidRPr="006C7B29" w:rsidRDefault="006C7B29" w:rsidP="006C7B29">
      <w:pPr>
        <w:shd w:val="clear" w:color="auto" w:fill="FFFFFF"/>
        <w:ind w:left="5670"/>
        <w:rPr>
          <w:rFonts w:ascii="Calibri" w:eastAsia="Times New Roman" w:hAnsi="Calibri" w:cs="Calibri"/>
          <w:color w:val="auto"/>
          <w:sz w:val="22"/>
          <w:lang w:val="pl-PL"/>
        </w:rPr>
      </w:pPr>
      <w:r w:rsidRPr="006C7B29">
        <w:rPr>
          <w:rFonts w:ascii="Calibri" w:eastAsia="Times New Roman" w:hAnsi="Calibri" w:cs="Calibri"/>
          <w:color w:val="auto"/>
          <w:sz w:val="22"/>
          <w:lang w:val="pl-PL"/>
        </w:rPr>
        <w:t>Gmin</w:t>
      </w:r>
      <w:r w:rsidR="0058335E">
        <w:rPr>
          <w:rFonts w:ascii="Calibri" w:eastAsia="Times New Roman" w:hAnsi="Calibri" w:cs="Calibri"/>
          <w:color w:val="auto"/>
          <w:sz w:val="22"/>
          <w:lang w:val="pl-PL"/>
        </w:rPr>
        <w:t>n</w:t>
      </w:r>
      <w:r w:rsidRPr="006C7B29">
        <w:rPr>
          <w:rFonts w:ascii="Calibri" w:eastAsia="Times New Roman" w:hAnsi="Calibri" w:cs="Calibri"/>
          <w:color w:val="auto"/>
          <w:sz w:val="22"/>
          <w:lang w:val="pl-PL"/>
        </w:rPr>
        <w:t>a</w:t>
      </w:r>
      <w:r w:rsidR="0058335E">
        <w:rPr>
          <w:rFonts w:ascii="Calibri" w:eastAsia="Times New Roman" w:hAnsi="Calibri" w:cs="Calibri"/>
          <w:color w:val="auto"/>
          <w:sz w:val="22"/>
          <w:lang w:val="pl-PL"/>
        </w:rPr>
        <w:t xml:space="preserve"> Przychodnia Zdrowia </w:t>
      </w:r>
      <w:r w:rsidR="0058335E">
        <w:rPr>
          <w:rFonts w:ascii="Calibri" w:eastAsia="Times New Roman" w:hAnsi="Calibri" w:cs="Calibri"/>
          <w:color w:val="auto"/>
          <w:sz w:val="22"/>
          <w:lang w:val="pl-PL"/>
        </w:rPr>
        <w:br/>
        <w:t>w</w:t>
      </w:r>
      <w:r w:rsidRPr="006C7B29">
        <w:rPr>
          <w:rFonts w:ascii="Calibri" w:eastAsia="Times New Roman" w:hAnsi="Calibri" w:cs="Calibri"/>
          <w:color w:val="auto"/>
          <w:sz w:val="22"/>
          <w:lang w:val="pl-PL"/>
        </w:rPr>
        <w:t xml:space="preserve"> Andrespol</w:t>
      </w:r>
      <w:r w:rsidR="0058335E">
        <w:rPr>
          <w:rFonts w:ascii="Calibri" w:eastAsia="Times New Roman" w:hAnsi="Calibri" w:cs="Calibri"/>
          <w:color w:val="auto"/>
          <w:sz w:val="22"/>
          <w:lang w:val="pl-PL"/>
        </w:rPr>
        <w:t>u</w:t>
      </w:r>
    </w:p>
    <w:p w14:paraId="37BEA77B" w14:textId="77777777" w:rsidR="006C7B29" w:rsidRPr="006C7B29" w:rsidRDefault="006C7B29" w:rsidP="006C7B29">
      <w:pPr>
        <w:shd w:val="clear" w:color="auto" w:fill="FFFFFF"/>
        <w:ind w:left="5670"/>
        <w:rPr>
          <w:rFonts w:ascii="Calibri" w:eastAsia="Times New Roman" w:hAnsi="Calibri" w:cs="Calibri"/>
          <w:color w:val="auto"/>
          <w:sz w:val="22"/>
          <w:lang w:val="pl-PL"/>
        </w:rPr>
      </w:pPr>
      <w:r w:rsidRPr="006C7B29">
        <w:rPr>
          <w:rFonts w:ascii="Calibri" w:eastAsia="Times New Roman" w:hAnsi="Calibri" w:cs="Calibri"/>
          <w:color w:val="auto"/>
          <w:sz w:val="22"/>
          <w:lang w:val="pl-PL"/>
        </w:rPr>
        <w:t>z siedzibą w Andrespolu</w:t>
      </w:r>
    </w:p>
    <w:p w14:paraId="282BF9AB" w14:textId="5DCC91D5" w:rsidR="006C7B29" w:rsidRPr="006C7B29" w:rsidRDefault="006C7B29" w:rsidP="006C7B29">
      <w:pPr>
        <w:shd w:val="clear" w:color="auto" w:fill="FFFFFF"/>
        <w:ind w:left="5670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  <w:r w:rsidRPr="006C7B29">
        <w:rPr>
          <w:rFonts w:ascii="Calibri" w:eastAsia="Times New Roman" w:hAnsi="Calibri" w:cs="Calibri"/>
          <w:color w:val="auto"/>
          <w:sz w:val="22"/>
          <w:lang w:val="pl-PL"/>
        </w:rPr>
        <w:t>ul. Rokicińska 12</w:t>
      </w:r>
      <w:r w:rsidR="0058335E">
        <w:rPr>
          <w:rFonts w:ascii="Calibri" w:eastAsia="Times New Roman" w:hAnsi="Calibri" w:cs="Calibri"/>
          <w:color w:val="auto"/>
          <w:sz w:val="22"/>
          <w:lang w:val="pl-PL"/>
        </w:rPr>
        <w:t>5</w:t>
      </w:r>
    </w:p>
    <w:p w14:paraId="3A15E2BF" w14:textId="77777777" w:rsidR="006C7B29" w:rsidRPr="00C037C9" w:rsidRDefault="006C7B29" w:rsidP="00C037C9">
      <w:pPr>
        <w:shd w:val="clear" w:color="auto" w:fill="FFFFFF"/>
        <w:ind w:left="5670"/>
        <w:rPr>
          <w:rFonts w:ascii="Calibri" w:eastAsia="Times New Roman" w:hAnsi="Calibri" w:cs="Calibri"/>
          <w:color w:val="auto"/>
          <w:sz w:val="22"/>
          <w:lang w:val="pl-PL"/>
        </w:rPr>
      </w:pPr>
      <w:r w:rsidRPr="006C7B29">
        <w:rPr>
          <w:rFonts w:ascii="Calibri" w:eastAsia="Times New Roman" w:hAnsi="Calibri" w:cs="Calibri"/>
          <w:color w:val="auto"/>
          <w:sz w:val="22"/>
          <w:lang w:val="pl-PL"/>
        </w:rPr>
        <w:t>95-020 Andrespol</w:t>
      </w:r>
    </w:p>
    <w:p w14:paraId="74A89A1E" w14:textId="77777777" w:rsidR="006C7B29" w:rsidRPr="00737ACC" w:rsidRDefault="006C7B29" w:rsidP="00737ACC">
      <w:pPr>
        <w:shd w:val="clear" w:color="auto" w:fill="FFFFFF"/>
        <w:tabs>
          <w:tab w:val="left" w:pos="-196"/>
        </w:tabs>
        <w:ind w:left="540" w:hanging="540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  <w:r w:rsidRPr="006C7B29">
        <w:rPr>
          <w:rFonts w:ascii="Calibri" w:eastAsia="Times New Roman" w:hAnsi="Calibri" w:cs="Calibri"/>
          <w:b/>
          <w:color w:val="auto"/>
          <w:sz w:val="22"/>
          <w:lang w:val="pl-PL"/>
        </w:rPr>
        <w:t>Działając w imieniu Wykonawcy(ów)</w:t>
      </w:r>
    </w:p>
    <w:tbl>
      <w:tblPr>
        <w:tblW w:w="9972" w:type="dxa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0"/>
        <w:gridCol w:w="4602"/>
      </w:tblGrid>
      <w:tr w:rsidR="006C7B29" w:rsidRPr="006C7B29" w14:paraId="63CB27DB" w14:textId="77777777" w:rsidTr="0003312D">
        <w:trPr>
          <w:trHeight w:val="651"/>
        </w:trPr>
        <w:tc>
          <w:tcPr>
            <w:tcW w:w="5370" w:type="dxa"/>
            <w:shd w:val="clear" w:color="auto" w:fill="auto"/>
          </w:tcPr>
          <w:p w14:paraId="032D5DD9" w14:textId="77777777" w:rsidR="006C7B29" w:rsidRPr="006C7B29" w:rsidRDefault="006C7B29" w:rsidP="006C7B29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Nazwa Wykonawcy (Wykonawców)</w:t>
            </w:r>
          </w:p>
        </w:tc>
        <w:tc>
          <w:tcPr>
            <w:tcW w:w="4602" w:type="dxa"/>
            <w:shd w:val="clear" w:color="auto" w:fill="auto"/>
          </w:tcPr>
          <w:p w14:paraId="7E760580" w14:textId="77777777" w:rsidR="006C7B29" w:rsidRPr="006C7B29" w:rsidRDefault="006C7B29" w:rsidP="006C7B29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Adres Wykonawcy</w:t>
            </w:r>
          </w:p>
          <w:p w14:paraId="10BDFE22" w14:textId="77777777" w:rsidR="006C7B29" w:rsidRPr="006C7B29" w:rsidRDefault="006C7B29" w:rsidP="006C7B29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(Wykonawców)</w:t>
            </w:r>
          </w:p>
        </w:tc>
      </w:tr>
      <w:tr w:rsidR="006C7B29" w:rsidRPr="006C7B29" w14:paraId="5A72505A" w14:textId="77777777" w:rsidTr="0003312D">
        <w:trPr>
          <w:trHeight w:val="656"/>
        </w:trPr>
        <w:tc>
          <w:tcPr>
            <w:tcW w:w="5370" w:type="dxa"/>
            <w:shd w:val="clear" w:color="auto" w:fill="auto"/>
          </w:tcPr>
          <w:p w14:paraId="03C4DDAB" w14:textId="77777777" w:rsidR="006C7B29" w:rsidRPr="006C7B29" w:rsidRDefault="006C7B29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602" w:type="dxa"/>
            <w:shd w:val="clear" w:color="auto" w:fill="auto"/>
          </w:tcPr>
          <w:p w14:paraId="3278AC2F" w14:textId="77777777" w:rsidR="006C7B29" w:rsidRPr="006C7B29" w:rsidRDefault="006C7B29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6E817F42" w14:textId="77777777" w:rsidR="007A705D" w:rsidRDefault="007A705D" w:rsidP="007A705D">
      <w:pPr>
        <w:shd w:val="clear" w:color="auto" w:fill="FFFFFF"/>
        <w:snapToGrid w:val="0"/>
        <w:rPr>
          <w:rFonts w:ascii="Calibri" w:eastAsia="Times New Roman" w:hAnsi="Calibri" w:cs="Arial"/>
          <w:color w:val="auto"/>
          <w:lang w:val="pl-PL" w:eastAsia="ar-SA" w:bidi="ar-SA"/>
        </w:rPr>
      </w:pPr>
    </w:p>
    <w:p w14:paraId="78FBFCC3" w14:textId="5BC5BE5A" w:rsidR="006C7B29" w:rsidRPr="00F2321B" w:rsidRDefault="006C7B29" w:rsidP="0058335E">
      <w:pPr>
        <w:pStyle w:val="Tekstpodstawowy"/>
        <w:shd w:val="clear" w:color="auto" w:fill="FFFFFF"/>
        <w:spacing w:after="0"/>
        <w:jc w:val="both"/>
        <w:rPr>
          <w:rFonts w:ascii="Calibri" w:hAnsi="Calibri"/>
          <w:b/>
          <w:lang w:val="pl-PL"/>
        </w:rPr>
      </w:pPr>
      <w:r w:rsidRPr="00562B5B">
        <w:rPr>
          <w:rFonts w:ascii="Calibri" w:eastAsia="Times New Roman" w:hAnsi="Calibri" w:cs="Arial"/>
          <w:color w:val="auto"/>
          <w:lang w:val="pl-PL" w:eastAsia="ar-SA" w:bidi="ar-SA"/>
        </w:rPr>
        <w:t>Oświadczam(y), że na potrzeby realizacji zamówienia publicznego pn.:</w:t>
      </w:r>
      <w:r w:rsidR="009620A0" w:rsidRPr="009620A0">
        <w:rPr>
          <w:rFonts w:ascii="Calibri" w:hAnsi="Calibri"/>
          <w:b/>
          <w:lang w:val="pl-PL"/>
        </w:rPr>
        <w:t xml:space="preserve"> </w:t>
      </w:r>
      <w:r w:rsidR="00D200B3" w:rsidRPr="00D200B3">
        <w:rPr>
          <w:rFonts w:ascii="Calibri" w:hAnsi="Calibri" w:cs="Calibri"/>
          <w:b/>
          <w:bCs/>
          <w:sz w:val="26"/>
          <w:szCs w:val="26"/>
          <w:lang w:val="pl-PL"/>
        </w:rPr>
        <w:t>Opracowanie dokumentacji projektowo – kosztorysowej adaptacji części budynku na potrzeby Gminnej Przychodni Zdrowia w Andrespolu</w:t>
      </w:r>
      <w:r w:rsidR="0058335E">
        <w:rPr>
          <w:rFonts w:ascii="Calibri" w:hAnsi="Calibri" w:cs="Calibri"/>
          <w:b/>
          <w:bCs/>
          <w:sz w:val="26"/>
          <w:szCs w:val="26"/>
          <w:lang w:val="pl-PL"/>
        </w:rPr>
        <w:t>,</w:t>
      </w:r>
      <w:r w:rsidR="007A705D" w:rsidRPr="004D2BC6">
        <w:rPr>
          <w:rFonts w:asciiTheme="minorHAnsi" w:hAnsiTheme="minorHAnsi"/>
          <w:b/>
          <w:lang w:val="pl-PL"/>
        </w:rPr>
        <w:t xml:space="preserve"> </w:t>
      </w:r>
      <w:r w:rsidRPr="00512BAC">
        <w:rPr>
          <w:rFonts w:ascii="Calibri" w:eastAsia="Times New Roman" w:hAnsi="Calibri" w:cs="Arial"/>
          <w:color w:val="auto"/>
          <w:lang w:val="pl-PL" w:eastAsia="ar-SA" w:bidi="ar-SA"/>
        </w:rPr>
        <w:t>przewiduję(</w:t>
      </w:r>
      <w:proofErr w:type="spellStart"/>
      <w:r w:rsidRPr="00512BAC">
        <w:rPr>
          <w:rFonts w:ascii="Calibri" w:eastAsia="Times New Roman" w:hAnsi="Calibri" w:cs="Arial"/>
          <w:color w:val="auto"/>
          <w:lang w:val="pl-PL" w:eastAsia="ar-SA" w:bidi="ar-SA"/>
        </w:rPr>
        <w:t>emy</w:t>
      </w:r>
      <w:proofErr w:type="spellEnd"/>
      <w:r w:rsidRPr="00512BAC">
        <w:rPr>
          <w:rFonts w:ascii="Calibri" w:eastAsia="Times New Roman" w:hAnsi="Calibri" w:cs="Arial"/>
          <w:color w:val="auto"/>
          <w:lang w:val="pl-PL" w:eastAsia="ar-SA" w:bidi="ar-SA"/>
        </w:rPr>
        <w:t>) skierować następujące osoby, spełniające wymagania</w:t>
      </w:r>
      <w:r w:rsidRPr="00562B5B">
        <w:rPr>
          <w:rFonts w:ascii="Calibri" w:eastAsia="Times New Roman" w:hAnsi="Calibri" w:cs="Arial"/>
          <w:color w:val="auto"/>
          <w:lang w:val="pl-PL" w:eastAsia="ar-SA" w:bidi="ar-SA"/>
        </w:rPr>
        <w:t xml:space="preserve"> określone w </w:t>
      </w:r>
      <w:r w:rsidR="00AA1419">
        <w:rPr>
          <w:rFonts w:ascii="Calibri" w:eastAsia="Times New Roman" w:hAnsi="Calibri" w:cs="Arial"/>
          <w:color w:val="auto"/>
          <w:lang w:val="pl-PL" w:eastAsia="ar-SA" w:bidi="ar-SA"/>
        </w:rPr>
        <w:t>Zaproszeniu do składania ofert,</w:t>
      </w:r>
      <w:r w:rsidRPr="00562B5B">
        <w:rPr>
          <w:rFonts w:ascii="Calibri" w:eastAsia="Times New Roman" w:hAnsi="Calibri" w:cs="Arial"/>
          <w:color w:val="auto"/>
          <w:lang w:val="pl-PL" w:eastAsia="ar-SA" w:bidi="ar-SA"/>
        </w:rPr>
        <w:t xml:space="preserve"> w zakresie kwalifikacji zawodowych, uprawnień, doświadczenia i wykształcenia niezbędnych do wykonania</w:t>
      </w:r>
      <w:r w:rsidRPr="006C7B29">
        <w:rPr>
          <w:rFonts w:ascii="Calibri" w:eastAsia="Times New Roman" w:hAnsi="Calibri" w:cs="Arial"/>
          <w:color w:val="auto"/>
          <w:lang w:val="pl-PL" w:eastAsia="ar-SA" w:bidi="ar-SA"/>
        </w:rPr>
        <w:t xml:space="preserve"> zamówienia:</w:t>
      </w:r>
    </w:p>
    <w:tbl>
      <w:tblPr>
        <w:tblW w:w="100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842"/>
        <w:gridCol w:w="1842"/>
        <w:gridCol w:w="2410"/>
        <w:gridCol w:w="1984"/>
      </w:tblGrid>
      <w:tr w:rsidR="00BC74E8" w:rsidRPr="006C7B29" w14:paraId="7D4EFCF0" w14:textId="77777777" w:rsidTr="00BC74E8">
        <w:trPr>
          <w:trHeight w:val="1795"/>
        </w:trPr>
        <w:tc>
          <w:tcPr>
            <w:tcW w:w="1986" w:type="dxa"/>
            <w:shd w:val="clear" w:color="auto" w:fill="auto"/>
          </w:tcPr>
          <w:p w14:paraId="761CB35B" w14:textId="77777777" w:rsidR="00BC74E8" w:rsidRPr="006C7B29" w:rsidRDefault="00BC74E8" w:rsidP="00BC74E8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Zakres wykonywanych czynności w trakcie realizacji zadania</w:t>
            </w:r>
          </w:p>
          <w:p w14:paraId="4619A744" w14:textId="77777777" w:rsidR="00BC74E8" w:rsidRPr="006C7B29" w:rsidRDefault="00BC74E8" w:rsidP="00D83D5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</w:tcPr>
          <w:p w14:paraId="6132A342" w14:textId="231C5085" w:rsidR="00BC74E8" w:rsidRDefault="00BC74E8" w:rsidP="006C7B29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 xml:space="preserve">Imię i </w:t>
            </w: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n</w:t>
            </w: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azwisko</w:t>
            </w:r>
          </w:p>
        </w:tc>
        <w:tc>
          <w:tcPr>
            <w:tcW w:w="1842" w:type="dxa"/>
            <w:shd w:val="clear" w:color="auto" w:fill="auto"/>
          </w:tcPr>
          <w:p w14:paraId="6EAE06B9" w14:textId="77777777" w:rsidR="00BC74E8" w:rsidRPr="006C7B29" w:rsidRDefault="00BC74E8" w:rsidP="006C7B29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 xml:space="preserve">Kwalifikacje </w:t>
            </w: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zawodow</w:t>
            </w: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e</w:t>
            </w:r>
          </w:p>
          <w:p w14:paraId="2544C8B1" w14:textId="1049D17D" w:rsidR="00BC74E8" w:rsidRPr="003D6953" w:rsidRDefault="00BC74E8" w:rsidP="00C037C9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i/>
                <w:color w:val="auto"/>
                <w:sz w:val="16"/>
                <w:szCs w:val="16"/>
                <w:lang w:val="pl-PL"/>
              </w:rPr>
            </w:pPr>
            <w:r w:rsidRPr="003D6953">
              <w:rPr>
                <w:rFonts w:ascii="Calibri" w:eastAsia="Times New Roman" w:hAnsi="Calibri" w:cs="Calibri"/>
                <w:i/>
                <w:color w:val="auto"/>
                <w:sz w:val="16"/>
                <w:szCs w:val="16"/>
                <w:lang w:val="pl-PL"/>
              </w:rPr>
              <w:t>(rodzaj i zakres kwalifikacji zawodowych zgodnie z posiadanymi uprawnieniami z podaniem nr i daty ich wydania)</w:t>
            </w:r>
          </w:p>
        </w:tc>
        <w:tc>
          <w:tcPr>
            <w:tcW w:w="2410" w:type="dxa"/>
            <w:shd w:val="clear" w:color="auto" w:fill="auto"/>
          </w:tcPr>
          <w:p w14:paraId="0F5B0C04" w14:textId="2A5F231E" w:rsidR="00BC74E8" w:rsidRPr="006C7B29" w:rsidRDefault="00FF6B95" w:rsidP="006C7B29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FF6B95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 xml:space="preserve">Wymagane uprawnienia (podać pełny zakres uprawnień oraz nr i datę wydania) </w:t>
            </w:r>
            <w:r w:rsidRPr="00FF6B95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14:paraId="32E8BF69" w14:textId="77777777" w:rsidR="00BC74E8" w:rsidRPr="00EC4D21" w:rsidRDefault="00BC74E8" w:rsidP="00BC74E8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4D21">
              <w:rPr>
                <w:rFonts w:asciiTheme="minorHAnsi" w:hAnsiTheme="minorHAnsi" w:cstheme="minorHAnsi"/>
                <w:sz w:val="20"/>
                <w:szCs w:val="20"/>
              </w:rPr>
              <w:t>Forma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C4D21">
              <w:rPr>
                <w:rFonts w:asciiTheme="minorHAnsi" w:hAnsiTheme="minorHAnsi" w:cstheme="minorHAnsi"/>
                <w:sz w:val="20"/>
                <w:szCs w:val="20"/>
              </w:rPr>
              <w:t>dysponowania</w:t>
            </w:r>
            <w:proofErr w:type="spellEnd"/>
            <w:r w:rsidRPr="00EC4D2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603DD56" w14:textId="3BEDD256" w:rsidR="00BC74E8" w:rsidRPr="00BC74E8" w:rsidRDefault="00BC74E8" w:rsidP="00BC74E8">
            <w:pPr>
              <w:shd w:val="clear" w:color="auto" w:fill="FFFFFF"/>
              <w:tabs>
                <w:tab w:val="left" w:pos="-196"/>
              </w:tabs>
              <w:snapToGrid w:val="0"/>
              <w:ind w:left="540" w:hanging="540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val="pl-PL"/>
              </w:rPr>
            </w:pPr>
            <w:r w:rsidRPr="00BC74E8">
              <w:rPr>
                <w:rFonts w:asciiTheme="minorHAnsi" w:hAnsiTheme="minorHAnsi" w:cstheme="minorHAnsi"/>
                <w:iCs/>
                <w:sz w:val="16"/>
                <w:szCs w:val="16"/>
              </w:rPr>
              <w:t>*</w:t>
            </w:r>
            <w:proofErr w:type="spellStart"/>
            <w:r w:rsidRPr="00BC74E8">
              <w:rPr>
                <w:rFonts w:asciiTheme="minorHAnsi" w:hAnsiTheme="minorHAnsi" w:cstheme="minorHAnsi"/>
                <w:iCs/>
                <w:sz w:val="16"/>
                <w:szCs w:val="16"/>
              </w:rPr>
              <w:t>niepotrzebne</w:t>
            </w:r>
            <w:proofErr w:type="spellEnd"/>
            <w:r w:rsidRPr="00BC74E8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proofErr w:type="spellStart"/>
            <w:r w:rsidRPr="00BC74E8">
              <w:rPr>
                <w:rFonts w:asciiTheme="minorHAnsi" w:hAnsiTheme="minorHAnsi" w:cstheme="minorHAnsi"/>
                <w:iCs/>
                <w:sz w:val="16"/>
                <w:szCs w:val="16"/>
              </w:rPr>
              <w:t>skreślić</w:t>
            </w:r>
            <w:proofErr w:type="spellEnd"/>
          </w:p>
        </w:tc>
      </w:tr>
      <w:tr w:rsidR="00BC74E8" w:rsidRPr="006C7B29" w14:paraId="3710D11B" w14:textId="77777777" w:rsidTr="00BC74E8">
        <w:trPr>
          <w:trHeight w:val="311"/>
        </w:trPr>
        <w:tc>
          <w:tcPr>
            <w:tcW w:w="1986" w:type="dxa"/>
            <w:shd w:val="clear" w:color="auto" w:fill="auto"/>
          </w:tcPr>
          <w:p w14:paraId="5A4A7514" w14:textId="77777777" w:rsidR="00BC74E8" w:rsidRPr="00512BAC" w:rsidRDefault="00BC74E8" w:rsidP="00512BAC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512BAC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1</w:t>
            </w:r>
          </w:p>
        </w:tc>
        <w:tc>
          <w:tcPr>
            <w:tcW w:w="1842" w:type="dxa"/>
          </w:tcPr>
          <w:p w14:paraId="757A5DB3" w14:textId="77777777" w:rsidR="00BC74E8" w:rsidRPr="00512BAC" w:rsidRDefault="00BC74E8" w:rsidP="00101162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512BAC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698945" w14:textId="77777777" w:rsidR="00BC74E8" w:rsidRPr="00512BAC" w:rsidRDefault="00BC74E8" w:rsidP="00101162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512BAC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C415F9" w14:textId="77777777" w:rsidR="00BC74E8" w:rsidRPr="00512BAC" w:rsidRDefault="00BC74E8" w:rsidP="00101162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512BAC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5E8BDFAD" w14:textId="77777777" w:rsidR="00BC74E8" w:rsidRPr="00512BAC" w:rsidRDefault="00BC74E8" w:rsidP="00512BA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pl-PL"/>
              </w:rPr>
            </w:pPr>
            <w:r w:rsidRPr="00512BAC">
              <w:rPr>
                <w:rFonts w:ascii="Calibri" w:eastAsia="Times New Roman" w:hAnsi="Calibri" w:cs="Calibri"/>
                <w:sz w:val="22"/>
                <w:szCs w:val="22"/>
                <w:lang w:val="pl-PL"/>
              </w:rPr>
              <w:t>5</w:t>
            </w:r>
          </w:p>
        </w:tc>
      </w:tr>
      <w:tr w:rsidR="00FF6B95" w:rsidRPr="006C7B29" w14:paraId="1BA0C82E" w14:textId="77777777" w:rsidTr="00BC74E8">
        <w:trPr>
          <w:trHeight w:val="816"/>
        </w:trPr>
        <w:tc>
          <w:tcPr>
            <w:tcW w:w="1986" w:type="dxa"/>
            <w:shd w:val="clear" w:color="auto" w:fill="auto"/>
          </w:tcPr>
          <w:p w14:paraId="1B32C9CF" w14:textId="48B2F97B" w:rsidR="00FF6B95" w:rsidRPr="00D200B3" w:rsidRDefault="00FF6B95" w:rsidP="00D200B3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</w:pPr>
            <w:proofErr w:type="spellStart"/>
            <w:r w:rsidRPr="00D200B3">
              <w:rPr>
                <w:rFonts w:asciiTheme="minorHAnsi" w:hAnsiTheme="minorHAnsi" w:cstheme="minorHAnsi"/>
              </w:rPr>
              <w:t>Projektant</w:t>
            </w:r>
            <w:proofErr w:type="spellEnd"/>
            <w:r w:rsidRPr="00D200B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00B3">
              <w:rPr>
                <w:rFonts w:asciiTheme="minorHAnsi" w:hAnsiTheme="minorHAnsi" w:cstheme="minorHAnsi"/>
              </w:rPr>
              <w:t>branży</w:t>
            </w:r>
            <w:proofErr w:type="spellEnd"/>
            <w:r w:rsidRPr="00D200B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00B3">
              <w:rPr>
                <w:rFonts w:asciiTheme="minorHAnsi" w:hAnsiTheme="minorHAnsi" w:cstheme="minorHAnsi"/>
              </w:rPr>
              <w:t>konstrukcyjno</w:t>
            </w:r>
            <w:proofErr w:type="spellEnd"/>
            <w:r w:rsidRPr="00D200B3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D200B3">
              <w:rPr>
                <w:rFonts w:asciiTheme="minorHAnsi" w:hAnsiTheme="minorHAnsi" w:cstheme="minorHAnsi"/>
              </w:rPr>
              <w:t>budowlanej</w:t>
            </w:r>
            <w:proofErr w:type="spellEnd"/>
          </w:p>
        </w:tc>
        <w:tc>
          <w:tcPr>
            <w:tcW w:w="1842" w:type="dxa"/>
          </w:tcPr>
          <w:p w14:paraId="0674CB3E" w14:textId="77777777" w:rsidR="00FF6B95" w:rsidRPr="006C7B29" w:rsidRDefault="00FF6B95" w:rsidP="00FF6B95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14:paraId="49A5B01C" w14:textId="77777777" w:rsidR="00FF6B95" w:rsidRPr="006C7B29" w:rsidRDefault="00FF6B95" w:rsidP="00FF6B95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12FCCAD" w14:textId="1ED30998" w:rsidR="00FF6B95" w:rsidRPr="006C7B29" w:rsidRDefault="00FF6B95" w:rsidP="00FF6B95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14:paraId="51CC09CC" w14:textId="77777777" w:rsidR="00FF6B95" w:rsidRPr="00CE09C8" w:rsidRDefault="00FF6B95" w:rsidP="00D200B3">
            <w:pPr>
              <w:rPr>
                <w:rFonts w:ascii="Calibri" w:eastAsia="Times New Roman" w:hAnsi="Calibri" w:cs="Calibri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Verdana" w:hAnsi="Verdana" w:cs="Verdana"/>
                <w:b/>
                <w:sz w:val="16"/>
                <w:szCs w:val="16"/>
              </w:rPr>
              <w:t>Dysponowanie</w:t>
            </w:r>
            <w:proofErr w:type="spellEnd"/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sz w:val="16"/>
                <w:szCs w:val="16"/>
              </w:rPr>
              <w:t>bezpośrednie</w:t>
            </w:r>
            <w:proofErr w:type="spellEnd"/>
            <w:r>
              <w:rPr>
                <w:rFonts w:ascii="Verdana" w:hAnsi="Verdana" w:cs="Verdana"/>
                <w:b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Verdana" w:hAnsi="Verdana" w:cs="Verdana"/>
                <w:b/>
                <w:sz w:val="16"/>
                <w:szCs w:val="16"/>
              </w:rPr>
              <w:t>dysponowanie</w:t>
            </w:r>
            <w:proofErr w:type="spellEnd"/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sz w:val="16"/>
                <w:szCs w:val="16"/>
              </w:rPr>
              <w:t>pośrednie</w:t>
            </w:r>
            <w:proofErr w:type="spellEnd"/>
            <w:r>
              <w:rPr>
                <w:rFonts w:ascii="Verdana" w:hAnsi="Verdana" w:cs="Verdana"/>
                <w:b/>
                <w:sz w:val="16"/>
                <w:szCs w:val="16"/>
              </w:rPr>
              <w:t>**</w:t>
            </w:r>
          </w:p>
        </w:tc>
      </w:tr>
      <w:tr w:rsidR="00FF6B95" w:rsidRPr="006C7B29" w14:paraId="3860D62F" w14:textId="77777777" w:rsidTr="00BC74E8">
        <w:trPr>
          <w:trHeight w:val="567"/>
        </w:trPr>
        <w:tc>
          <w:tcPr>
            <w:tcW w:w="1986" w:type="dxa"/>
            <w:shd w:val="clear" w:color="auto" w:fill="auto"/>
          </w:tcPr>
          <w:p w14:paraId="022C43DD" w14:textId="1519BD9A" w:rsidR="00FF6B95" w:rsidRPr="00D200B3" w:rsidRDefault="00FF6B95" w:rsidP="00D200B3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</w:pPr>
            <w:proofErr w:type="spellStart"/>
            <w:r w:rsidRPr="00D200B3">
              <w:rPr>
                <w:rFonts w:asciiTheme="minorHAnsi" w:hAnsiTheme="minorHAnsi" w:cstheme="minorHAnsi"/>
              </w:rPr>
              <w:t>Projektanta</w:t>
            </w:r>
            <w:proofErr w:type="spellEnd"/>
            <w:r w:rsidRPr="00D200B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00B3">
              <w:rPr>
                <w:rFonts w:asciiTheme="minorHAnsi" w:hAnsiTheme="minorHAnsi" w:cstheme="minorHAnsi"/>
              </w:rPr>
              <w:t>branży</w:t>
            </w:r>
            <w:proofErr w:type="spellEnd"/>
            <w:r w:rsidRPr="00D200B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00B3">
              <w:rPr>
                <w:rFonts w:asciiTheme="minorHAnsi" w:hAnsiTheme="minorHAnsi" w:cstheme="minorHAnsi"/>
              </w:rPr>
              <w:t>instalacyjnej</w:t>
            </w:r>
            <w:proofErr w:type="spellEnd"/>
          </w:p>
        </w:tc>
        <w:tc>
          <w:tcPr>
            <w:tcW w:w="1842" w:type="dxa"/>
          </w:tcPr>
          <w:p w14:paraId="77341CC5" w14:textId="77777777" w:rsidR="00FF6B95" w:rsidRPr="006C7B29" w:rsidRDefault="00FF6B95" w:rsidP="00FF6B95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14:paraId="2540A735" w14:textId="77777777" w:rsidR="00FF6B95" w:rsidRPr="006C7B29" w:rsidRDefault="00FF6B95" w:rsidP="00FF6B95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14:paraId="3C5B6D8D" w14:textId="77777777" w:rsidR="00FF6B95" w:rsidRPr="006C7B29" w:rsidRDefault="00FF6B95" w:rsidP="00FF6B95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14:paraId="1A869723" w14:textId="29EBBBCB" w:rsidR="00FF6B95" w:rsidRPr="006C7B29" w:rsidRDefault="00D200B3" w:rsidP="00FF6B95">
            <w:pPr>
              <w:suppressAutoHyphens w:val="0"/>
              <w:rPr>
                <w:rFonts w:ascii="Arial" w:eastAsia="Times New Roman" w:hAnsi="Arial" w:cs="Arial"/>
                <w:b/>
                <w:color w:val="auto"/>
                <w:kern w:val="0"/>
                <w:sz w:val="16"/>
                <w:szCs w:val="16"/>
                <w:lang w:val="pl-PL" w:eastAsia="pl-PL" w:bidi="ar-SA"/>
              </w:rPr>
            </w:pPr>
            <w:proofErr w:type="spellStart"/>
            <w:r>
              <w:rPr>
                <w:rFonts w:ascii="Verdana" w:hAnsi="Verdana" w:cs="Verdana"/>
                <w:b/>
                <w:sz w:val="16"/>
                <w:szCs w:val="16"/>
              </w:rPr>
              <w:t>Dysponowanie</w:t>
            </w:r>
            <w:proofErr w:type="spellEnd"/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sz w:val="16"/>
                <w:szCs w:val="16"/>
              </w:rPr>
              <w:t>bezpośrednie</w:t>
            </w:r>
            <w:proofErr w:type="spellEnd"/>
            <w:r>
              <w:rPr>
                <w:rFonts w:ascii="Verdana" w:hAnsi="Verdana" w:cs="Verdana"/>
                <w:b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Verdana" w:hAnsi="Verdana" w:cs="Verdana"/>
                <w:b/>
                <w:sz w:val="16"/>
                <w:szCs w:val="16"/>
              </w:rPr>
              <w:t>dysponowanie</w:t>
            </w:r>
            <w:proofErr w:type="spellEnd"/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sz w:val="16"/>
                <w:szCs w:val="16"/>
              </w:rPr>
              <w:t>pośrednie</w:t>
            </w:r>
            <w:proofErr w:type="spellEnd"/>
            <w:r>
              <w:rPr>
                <w:rFonts w:ascii="Verdana" w:hAnsi="Verdana" w:cs="Verdana"/>
                <w:b/>
                <w:sz w:val="16"/>
                <w:szCs w:val="16"/>
              </w:rPr>
              <w:t>**</w:t>
            </w:r>
          </w:p>
        </w:tc>
      </w:tr>
      <w:tr w:rsidR="00FF6B95" w:rsidRPr="006C7B29" w14:paraId="3066A669" w14:textId="77777777" w:rsidTr="00BC74E8">
        <w:trPr>
          <w:trHeight w:val="567"/>
        </w:trPr>
        <w:tc>
          <w:tcPr>
            <w:tcW w:w="1986" w:type="dxa"/>
            <w:shd w:val="clear" w:color="auto" w:fill="auto"/>
          </w:tcPr>
          <w:p w14:paraId="2F178ED9" w14:textId="178B6F3A" w:rsidR="00FF6B95" w:rsidRPr="00D200B3" w:rsidRDefault="00FF6B95" w:rsidP="00D200B3">
            <w:pPr>
              <w:shd w:val="clear" w:color="auto" w:fill="FFFFFF"/>
              <w:snapToGrid w:val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</w:pPr>
            <w:proofErr w:type="spellStart"/>
            <w:r w:rsidRPr="00D200B3">
              <w:rPr>
                <w:rFonts w:asciiTheme="minorHAnsi" w:hAnsiTheme="minorHAnsi" w:cstheme="minorHAnsi"/>
              </w:rPr>
              <w:t>Projektant</w:t>
            </w:r>
            <w:proofErr w:type="spellEnd"/>
            <w:r w:rsidRPr="00D200B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00B3">
              <w:rPr>
                <w:rFonts w:asciiTheme="minorHAnsi" w:hAnsiTheme="minorHAnsi" w:cstheme="minorHAnsi"/>
              </w:rPr>
              <w:t>branży</w:t>
            </w:r>
            <w:proofErr w:type="spellEnd"/>
            <w:r w:rsidRPr="00D200B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00B3">
              <w:rPr>
                <w:rFonts w:asciiTheme="minorHAnsi" w:hAnsiTheme="minorHAnsi" w:cstheme="minorHAnsi"/>
              </w:rPr>
              <w:t>elektrycznej</w:t>
            </w:r>
            <w:proofErr w:type="spellEnd"/>
          </w:p>
        </w:tc>
        <w:tc>
          <w:tcPr>
            <w:tcW w:w="1842" w:type="dxa"/>
          </w:tcPr>
          <w:p w14:paraId="35CFE310" w14:textId="77777777" w:rsidR="00FF6B95" w:rsidRPr="006C7B29" w:rsidRDefault="00FF6B95" w:rsidP="00FF6B95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14:paraId="0346BA8D" w14:textId="77777777" w:rsidR="00FF6B95" w:rsidRPr="006C7B29" w:rsidRDefault="00FF6B95" w:rsidP="00FF6B95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14:paraId="4B6F6F9D" w14:textId="77777777" w:rsidR="00FF6B95" w:rsidRPr="006C7B29" w:rsidRDefault="00FF6B95" w:rsidP="00FF6B95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14:paraId="0D19C351" w14:textId="5390266C" w:rsidR="00FF6B95" w:rsidRPr="006C7B29" w:rsidRDefault="00D200B3" w:rsidP="00FF6B95">
            <w:pPr>
              <w:suppressAutoHyphens w:val="0"/>
              <w:rPr>
                <w:rFonts w:ascii="Arial" w:eastAsia="Times New Roman" w:hAnsi="Arial" w:cs="Arial"/>
                <w:b/>
                <w:color w:val="auto"/>
                <w:kern w:val="0"/>
                <w:sz w:val="16"/>
                <w:szCs w:val="16"/>
                <w:lang w:val="pl-PL" w:eastAsia="pl-PL" w:bidi="ar-SA"/>
              </w:rPr>
            </w:pPr>
            <w:proofErr w:type="spellStart"/>
            <w:r>
              <w:rPr>
                <w:rFonts w:ascii="Verdana" w:hAnsi="Verdana" w:cs="Verdana"/>
                <w:b/>
                <w:sz w:val="16"/>
                <w:szCs w:val="16"/>
              </w:rPr>
              <w:t>Dysponowanie</w:t>
            </w:r>
            <w:proofErr w:type="spellEnd"/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sz w:val="16"/>
                <w:szCs w:val="16"/>
              </w:rPr>
              <w:t>bezpośrednie</w:t>
            </w:r>
            <w:proofErr w:type="spellEnd"/>
            <w:r>
              <w:rPr>
                <w:rFonts w:ascii="Verdana" w:hAnsi="Verdana" w:cs="Verdana"/>
                <w:b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Verdana" w:hAnsi="Verdana" w:cs="Verdana"/>
                <w:b/>
                <w:sz w:val="16"/>
                <w:szCs w:val="16"/>
              </w:rPr>
              <w:t>dysponowanie</w:t>
            </w:r>
            <w:proofErr w:type="spellEnd"/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sz w:val="16"/>
                <w:szCs w:val="16"/>
              </w:rPr>
              <w:t>pośrednie</w:t>
            </w:r>
            <w:proofErr w:type="spellEnd"/>
            <w:r>
              <w:rPr>
                <w:rFonts w:ascii="Verdana" w:hAnsi="Verdana" w:cs="Verdana"/>
                <w:b/>
                <w:sz w:val="16"/>
                <w:szCs w:val="16"/>
              </w:rPr>
              <w:t>**</w:t>
            </w:r>
          </w:p>
        </w:tc>
      </w:tr>
    </w:tbl>
    <w:p w14:paraId="07881DF8" w14:textId="77777777" w:rsidR="00512BAC" w:rsidRPr="004D2BC6" w:rsidRDefault="00512BAC" w:rsidP="00512BAC">
      <w:pPr>
        <w:autoSpaceDE w:val="0"/>
        <w:spacing w:after="60"/>
        <w:ind w:left="-284" w:right="-567"/>
        <w:jc w:val="both"/>
        <w:rPr>
          <w:rFonts w:ascii="Verdana" w:hAnsi="Verdana"/>
          <w:b/>
          <w:i/>
          <w:spacing w:val="4"/>
          <w:sz w:val="16"/>
          <w:szCs w:val="16"/>
          <w:lang w:val="pl-PL"/>
        </w:rPr>
      </w:pPr>
    </w:p>
    <w:p w14:paraId="6C2DAE07" w14:textId="0C964716" w:rsidR="00512BAC" w:rsidRPr="00AA1419" w:rsidRDefault="00512BAC" w:rsidP="00AA1419">
      <w:pPr>
        <w:autoSpaceDE w:val="0"/>
        <w:ind w:left="-284" w:right="-569"/>
        <w:jc w:val="both"/>
        <w:rPr>
          <w:rFonts w:ascii="Verdana" w:hAnsi="Verdana" w:cs="Verdana"/>
          <w:i/>
          <w:sz w:val="14"/>
          <w:szCs w:val="14"/>
          <w:lang w:val="pl-PL"/>
        </w:rPr>
      </w:pPr>
      <w:r w:rsidRPr="004D2BC6">
        <w:rPr>
          <w:rFonts w:ascii="Verdana" w:hAnsi="Verdana" w:cs="Verdana"/>
          <w:i/>
          <w:sz w:val="14"/>
          <w:szCs w:val="14"/>
          <w:lang w:val="pl-PL"/>
        </w:rPr>
        <w:t>*</w:t>
      </w:r>
      <w:r w:rsidRPr="004D2BC6">
        <w:rPr>
          <w:rFonts w:ascii="Verdana" w:hAnsi="Verdana"/>
          <w:i/>
          <w:sz w:val="14"/>
          <w:szCs w:val="14"/>
          <w:lang w:val="pl-PL"/>
        </w:rPr>
        <w:t xml:space="preserve">Z </w:t>
      </w:r>
      <w:r w:rsidRPr="004D2BC6">
        <w:rPr>
          <w:rFonts w:ascii="Verdana" w:hAnsi="Verdana"/>
          <w:i/>
          <w:sz w:val="14"/>
          <w:szCs w:val="14"/>
          <w:u w:val="single"/>
          <w:lang w:val="pl-PL"/>
        </w:rPr>
        <w:t>dysponowaniem bezpośrednim</w:t>
      </w:r>
      <w:r w:rsidRPr="004D2BC6">
        <w:rPr>
          <w:rFonts w:ascii="Verdana" w:hAnsi="Verdana"/>
          <w:i/>
          <w:sz w:val="14"/>
          <w:szCs w:val="14"/>
          <w:lang w:val="pl-PL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</w:t>
      </w:r>
    </w:p>
    <w:p w14:paraId="2F7A44C5" w14:textId="77777777" w:rsidR="00512BAC" w:rsidRPr="004D2BC6" w:rsidRDefault="00512BAC" w:rsidP="00512BAC">
      <w:pPr>
        <w:autoSpaceDE w:val="0"/>
        <w:ind w:left="-284" w:right="-455"/>
        <w:jc w:val="both"/>
        <w:rPr>
          <w:rFonts w:ascii="Verdana" w:hAnsi="Verdana"/>
          <w:i/>
          <w:sz w:val="14"/>
          <w:szCs w:val="14"/>
          <w:lang w:val="pl-PL"/>
        </w:rPr>
      </w:pPr>
      <w:r w:rsidRPr="004D2BC6">
        <w:rPr>
          <w:rFonts w:ascii="Verdana" w:hAnsi="Verdana"/>
          <w:i/>
          <w:sz w:val="14"/>
          <w:szCs w:val="14"/>
          <w:lang w:val="pl-PL"/>
        </w:rPr>
        <w:t>Bez znaczenia jest tutaj charakter prawny takiego stosunku, tj. może to być umowa o pracę, umowa zlecenia, umowa przedwstępną, czy też z samozatrudnienie się osoby fizycznej prowadzącej działalność gospodarczą.</w:t>
      </w:r>
    </w:p>
    <w:p w14:paraId="00AD07B9" w14:textId="77777777" w:rsidR="00512BAC" w:rsidRPr="004D2BC6" w:rsidRDefault="00512BAC" w:rsidP="00512BAC">
      <w:pPr>
        <w:autoSpaceDE w:val="0"/>
        <w:ind w:left="-284" w:right="-455"/>
        <w:jc w:val="both"/>
        <w:rPr>
          <w:rFonts w:ascii="Verdana" w:hAnsi="Verdana"/>
          <w:i/>
          <w:sz w:val="14"/>
          <w:szCs w:val="14"/>
          <w:lang w:val="pl-PL"/>
        </w:rPr>
      </w:pPr>
      <w:r w:rsidRPr="004D2BC6">
        <w:rPr>
          <w:rFonts w:ascii="Verdana" w:hAnsi="Verdana"/>
          <w:i/>
          <w:sz w:val="14"/>
          <w:szCs w:val="14"/>
          <w:lang w:val="pl-PL"/>
        </w:rPr>
        <w:t xml:space="preserve">Z </w:t>
      </w:r>
      <w:r w:rsidRPr="004D2BC6">
        <w:rPr>
          <w:rFonts w:ascii="Verdana" w:hAnsi="Verdana"/>
          <w:i/>
          <w:sz w:val="14"/>
          <w:szCs w:val="14"/>
          <w:u w:val="single"/>
          <w:lang w:val="pl-PL"/>
        </w:rPr>
        <w:t>pośrednim dysponowaniem</w:t>
      </w:r>
      <w:r w:rsidRPr="004D2BC6">
        <w:rPr>
          <w:rFonts w:ascii="Verdana" w:hAnsi="Verdana"/>
          <w:i/>
          <w:sz w:val="14"/>
          <w:szCs w:val="14"/>
          <w:lang w:val="pl-PL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22a ustawy </w:t>
      </w:r>
      <w:proofErr w:type="spellStart"/>
      <w:r w:rsidRPr="004D2BC6">
        <w:rPr>
          <w:rFonts w:ascii="Verdana" w:hAnsi="Verdana"/>
          <w:i/>
          <w:sz w:val="14"/>
          <w:szCs w:val="14"/>
          <w:lang w:val="pl-PL"/>
        </w:rPr>
        <w:t>Pzp</w:t>
      </w:r>
      <w:proofErr w:type="spellEnd"/>
      <w:r w:rsidRPr="004D2BC6">
        <w:rPr>
          <w:rFonts w:ascii="Verdana" w:hAnsi="Verdana"/>
          <w:i/>
          <w:sz w:val="14"/>
          <w:szCs w:val="14"/>
          <w:lang w:val="pl-PL"/>
        </w:rPr>
        <w:t>, stosowne zobowiązanie podmiotu trzeciego do udostępnienia tych osób.</w:t>
      </w:r>
    </w:p>
    <w:p w14:paraId="090DE2A2" w14:textId="77777777" w:rsidR="00512BAC" w:rsidRPr="004D2BC6" w:rsidRDefault="00512BAC" w:rsidP="00512BAC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pl-PL"/>
        </w:rPr>
      </w:pPr>
    </w:p>
    <w:p w14:paraId="74BC0A96" w14:textId="77777777" w:rsidR="00C56881" w:rsidRDefault="00C56881" w:rsidP="00B92A76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</w:pPr>
    </w:p>
    <w:p w14:paraId="6CEF0880" w14:textId="77777777" w:rsidR="00B92A76" w:rsidRPr="00B92A76" w:rsidRDefault="00B92A76" w:rsidP="00B92A76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</w:pPr>
      <w:r w:rsidRPr="00B92A76"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  <w:t>……………………………………………………..</w:t>
      </w:r>
    </w:p>
    <w:p w14:paraId="2925FD3A" w14:textId="77777777" w:rsidR="00B92A76" w:rsidRPr="00CE09C8" w:rsidRDefault="00B92A76" w:rsidP="00B92A76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</w:pPr>
      <w:r w:rsidRPr="00CE09C8">
        <w:rPr>
          <w:rFonts w:ascii="Calibri" w:eastAsia="Calibri" w:hAnsi="Calibri" w:cs="Calibri"/>
          <w:color w:val="auto"/>
          <w:kern w:val="0"/>
          <w:sz w:val="16"/>
          <w:szCs w:val="16"/>
          <w:lang w:val="pl-PL" w:eastAsia="pl-PL" w:bidi="ar-SA"/>
        </w:rPr>
        <w:t xml:space="preserve">  Miejscowość/Data                                                            </w:t>
      </w:r>
      <w:r w:rsidR="00CE09C8">
        <w:rPr>
          <w:rFonts w:ascii="Calibri" w:eastAsia="Calibri" w:hAnsi="Calibri" w:cs="Calibri"/>
          <w:color w:val="auto"/>
          <w:kern w:val="0"/>
          <w:sz w:val="16"/>
          <w:szCs w:val="16"/>
          <w:lang w:val="pl-PL" w:eastAsia="pl-PL" w:bidi="ar-SA"/>
        </w:rPr>
        <w:t xml:space="preserve">                                     </w:t>
      </w:r>
      <w:r w:rsidRPr="00CE09C8"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  <w:t xml:space="preserve">.................................................................. </w:t>
      </w:r>
    </w:p>
    <w:p w14:paraId="3170751C" w14:textId="77777777" w:rsidR="000A1482" w:rsidRPr="00CE09C8" w:rsidRDefault="00B92A76" w:rsidP="00BC74E8">
      <w:pPr>
        <w:shd w:val="clear" w:color="auto" w:fill="FFFFFF"/>
        <w:ind w:left="4956"/>
        <w:rPr>
          <w:rFonts w:ascii="Calibri" w:hAnsi="Calibri" w:cs="Calibri"/>
          <w:color w:val="auto"/>
          <w:sz w:val="16"/>
          <w:szCs w:val="16"/>
          <w:lang w:val="pl-PL"/>
        </w:rPr>
      </w:pPr>
      <w:r w:rsidRPr="00CE09C8">
        <w:rPr>
          <w:rFonts w:ascii="Calibri" w:hAnsi="Calibri" w:cs="Calibri"/>
          <w:color w:val="auto"/>
          <w:sz w:val="16"/>
          <w:szCs w:val="16"/>
          <w:lang w:val="pl-PL"/>
        </w:rPr>
        <w:t xml:space="preserve">            (Podpis(y) osoby(osób) upoważnionej(</w:t>
      </w:r>
      <w:proofErr w:type="spellStart"/>
      <w:r w:rsidRPr="00CE09C8">
        <w:rPr>
          <w:rFonts w:ascii="Calibri" w:hAnsi="Calibri" w:cs="Calibri"/>
          <w:color w:val="auto"/>
          <w:sz w:val="16"/>
          <w:szCs w:val="16"/>
          <w:lang w:val="pl-PL"/>
        </w:rPr>
        <w:t>ych</w:t>
      </w:r>
      <w:proofErr w:type="spellEnd"/>
      <w:r w:rsidRPr="00CE09C8">
        <w:rPr>
          <w:rFonts w:ascii="Calibri" w:hAnsi="Calibri" w:cs="Calibri"/>
          <w:color w:val="auto"/>
          <w:sz w:val="16"/>
          <w:szCs w:val="16"/>
          <w:lang w:val="pl-PL"/>
        </w:rPr>
        <w:t xml:space="preserve">) do podpisania niniejszej oferty w imieniu Wykonawcy(ów) </w:t>
      </w:r>
    </w:p>
    <w:sectPr w:rsidR="000A1482" w:rsidRPr="00CE09C8" w:rsidSect="00A47E8E">
      <w:foot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898C4" w14:textId="77777777" w:rsidR="00242962" w:rsidRDefault="00242962" w:rsidP="00E36944">
      <w:r>
        <w:separator/>
      </w:r>
    </w:p>
  </w:endnote>
  <w:endnote w:type="continuationSeparator" w:id="0">
    <w:p w14:paraId="49604689" w14:textId="77777777" w:rsidR="00242962" w:rsidRDefault="00242962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900"/>
      <w:docPartObj>
        <w:docPartGallery w:val="Page Numbers (Bottom of Page)"/>
        <w:docPartUnique/>
      </w:docPartObj>
    </w:sdtPr>
    <w:sdtEndPr/>
    <w:sdtContent>
      <w:p w14:paraId="25F76D33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9620A0" w:rsidRPr="009620A0">
          <w:rPr>
            <w:noProof/>
            <w:lang w:val="pl-PL"/>
          </w:rPr>
          <w:t>1</w:t>
        </w:r>
        <w:r>
          <w:fldChar w:fldCharType="end"/>
        </w:r>
      </w:p>
    </w:sdtContent>
  </w:sdt>
  <w:p w14:paraId="20251306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8438A" w14:textId="77777777" w:rsidR="00242962" w:rsidRDefault="00242962" w:rsidP="00E36944">
      <w:r>
        <w:separator/>
      </w:r>
    </w:p>
  </w:footnote>
  <w:footnote w:type="continuationSeparator" w:id="0">
    <w:p w14:paraId="648A35F7" w14:textId="77777777" w:rsidR="00242962" w:rsidRDefault="00242962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2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8"/>
  </w:num>
  <w:num w:numId="9">
    <w:abstractNumId w:val="41"/>
  </w:num>
  <w:num w:numId="10">
    <w:abstractNumId w:val="12"/>
  </w:num>
  <w:num w:numId="11">
    <w:abstractNumId w:val="44"/>
  </w:num>
  <w:num w:numId="12">
    <w:abstractNumId w:val="47"/>
  </w:num>
  <w:num w:numId="13">
    <w:abstractNumId w:val="42"/>
  </w:num>
  <w:num w:numId="14">
    <w:abstractNumId w:val="39"/>
  </w:num>
  <w:num w:numId="15">
    <w:abstractNumId w:val="34"/>
  </w:num>
  <w:num w:numId="16">
    <w:abstractNumId w:val="43"/>
  </w:num>
  <w:num w:numId="17">
    <w:abstractNumId w:val="19"/>
  </w:num>
  <w:num w:numId="18">
    <w:abstractNumId w:val="24"/>
  </w:num>
  <w:num w:numId="19">
    <w:abstractNumId w:val="28"/>
  </w:num>
  <w:num w:numId="20">
    <w:abstractNumId w:val="30"/>
  </w:num>
  <w:num w:numId="21">
    <w:abstractNumId w:val="26"/>
  </w:num>
  <w:num w:numId="22">
    <w:abstractNumId w:val="29"/>
  </w:num>
  <w:num w:numId="23">
    <w:abstractNumId w:val="32"/>
  </w:num>
  <w:num w:numId="24">
    <w:abstractNumId w:val="3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0"/>
  </w:num>
  <w:num w:numId="28">
    <w:abstractNumId w:val="17"/>
  </w:num>
  <w:num w:numId="29">
    <w:abstractNumId w:val="46"/>
  </w:num>
  <w:num w:numId="30">
    <w:abstractNumId w:val="40"/>
  </w:num>
  <w:num w:numId="31">
    <w:abstractNumId w:val="31"/>
  </w:num>
  <w:num w:numId="32">
    <w:abstractNumId w:val="35"/>
  </w:num>
  <w:num w:numId="33">
    <w:abstractNumId w:val="23"/>
  </w:num>
  <w:num w:numId="34">
    <w:abstractNumId w:val="18"/>
  </w:num>
  <w:num w:numId="35">
    <w:abstractNumId w:val="25"/>
  </w:num>
  <w:num w:numId="36">
    <w:abstractNumId w:val="37"/>
  </w:num>
  <w:num w:numId="37">
    <w:abstractNumId w:val="21"/>
  </w:num>
  <w:num w:numId="38">
    <w:abstractNumId w:val="22"/>
  </w:num>
  <w:num w:numId="39">
    <w:abstractNumId w:val="11"/>
  </w:num>
  <w:num w:numId="40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F2"/>
    <w:rsid w:val="0000039E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6152"/>
    <w:rsid w:val="00047B3B"/>
    <w:rsid w:val="00051A5E"/>
    <w:rsid w:val="00052561"/>
    <w:rsid w:val="00054904"/>
    <w:rsid w:val="0005741D"/>
    <w:rsid w:val="00060EA6"/>
    <w:rsid w:val="00062CA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6450"/>
    <w:rsid w:val="00097607"/>
    <w:rsid w:val="000A1482"/>
    <w:rsid w:val="000A1838"/>
    <w:rsid w:val="000A33BE"/>
    <w:rsid w:val="000A3693"/>
    <w:rsid w:val="000A7309"/>
    <w:rsid w:val="000A7900"/>
    <w:rsid w:val="000B11E1"/>
    <w:rsid w:val="000B33CD"/>
    <w:rsid w:val="000B3926"/>
    <w:rsid w:val="000B5FB5"/>
    <w:rsid w:val="000C1AAA"/>
    <w:rsid w:val="000D55A5"/>
    <w:rsid w:val="000D6958"/>
    <w:rsid w:val="000E10DF"/>
    <w:rsid w:val="000E20CA"/>
    <w:rsid w:val="000E7433"/>
    <w:rsid w:val="000F2133"/>
    <w:rsid w:val="000F529D"/>
    <w:rsid w:val="000F7DEB"/>
    <w:rsid w:val="00101881"/>
    <w:rsid w:val="00105C9E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F8F"/>
    <w:rsid w:val="00203B81"/>
    <w:rsid w:val="00206A21"/>
    <w:rsid w:val="00207942"/>
    <w:rsid w:val="0021142E"/>
    <w:rsid w:val="00213E24"/>
    <w:rsid w:val="00214AE3"/>
    <w:rsid w:val="00224054"/>
    <w:rsid w:val="00225C2E"/>
    <w:rsid w:val="002323D4"/>
    <w:rsid w:val="00242962"/>
    <w:rsid w:val="00253392"/>
    <w:rsid w:val="00260FEF"/>
    <w:rsid w:val="00263753"/>
    <w:rsid w:val="002706A6"/>
    <w:rsid w:val="00273B56"/>
    <w:rsid w:val="0027737C"/>
    <w:rsid w:val="0028089A"/>
    <w:rsid w:val="00286875"/>
    <w:rsid w:val="00286E31"/>
    <w:rsid w:val="0029014B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100E1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F05"/>
    <w:rsid w:val="00372064"/>
    <w:rsid w:val="00385E80"/>
    <w:rsid w:val="00390E26"/>
    <w:rsid w:val="00391189"/>
    <w:rsid w:val="00391B2A"/>
    <w:rsid w:val="00393E01"/>
    <w:rsid w:val="0039502A"/>
    <w:rsid w:val="00395579"/>
    <w:rsid w:val="003A12AB"/>
    <w:rsid w:val="003A1D75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2A62"/>
    <w:rsid w:val="004D2BC6"/>
    <w:rsid w:val="004D6B23"/>
    <w:rsid w:val="004E0210"/>
    <w:rsid w:val="004E35C6"/>
    <w:rsid w:val="004E47AF"/>
    <w:rsid w:val="004F3B88"/>
    <w:rsid w:val="004F4C57"/>
    <w:rsid w:val="00502E93"/>
    <w:rsid w:val="00503591"/>
    <w:rsid w:val="00512BAC"/>
    <w:rsid w:val="00515889"/>
    <w:rsid w:val="00516B5C"/>
    <w:rsid w:val="0052314E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8335E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B32"/>
    <w:rsid w:val="00611BEC"/>
    <w:rsid w:val="0061595B"/>
    <w:rsid w:val="00625998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697D"/>
    <w:rsid w:val="00663759"/>
    <w:rsid w:val="006667F5"/>
    <w:rsid w:val="00667818"/>
    <w:rsid w:val="00670304"/>
    <w:rsid w:val="006765B7"/>
    <w:rsid w:val="0067763C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0FFB"/>
    <w:rsid w:val="006A72AB"/>
    <w:rsid w:val="006B031D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34953"/>
    <w:rsid w:val="0073544E"/>
    <w:rsid w:val="00735566"/>
    <w:rsid w:val="007362B7"/>
    <w:rsid w:val="00737ACC"/>
    <w:rsid w:val="007405DE"/>
    <w:rsid w:val="0074187C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21C95"/>
    <w:rsid w:val="00827724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20A0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318B"/>
    <w:rsid w:val="009A2690"/>
    <w:rsid w:val="009A6C28"/>
    <w:rsid w:val="009A7447"/>
    <w:rsid w:val="009B4B84"/>
    <w:rsid w:val="009D088F"/>
    <w:rsid w:val="009D709E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22EC2"/>
    <w:rsid w:val="00A230AE"/>
    <w:rsid w:val="00A23A03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84B8C"/>
    <w:rsid w:val="00A932B6"/>
    <w:rsid w:val="00A93358"/>
    <w:rsid w:val="00A97A42"/>
    <w:rsid w:val="00AA1419"/>
    <w:rsid w:val="00AA14FD"/>
    <w:rsid w:val="00AA1A4F"/>
    <w:rsid w:val="00AA328A"/>
    <w:rsid w:val="00AD414D"/>
    <w:rsid w:val="00AD4CA5"/>
    <w:rsid w:val="00AD76E9"/>
    <w:rsid w:val="00AE678E"/>
    <w:rsid w:val="00AE79AF"/>
    <w:rsid w:val="00AF1064"/>
    <w:rsid w:val="00B0613C"/>
    <w:rsid w:val="00B076BA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2FE8"/>
    <w:rsid w:val="00B8597B"/>
    <w:rsid w:val="00B90D06"/>
    <w:rsid w:val="00B92A76"/>
    <w:rsid w:val="00B94E1C"/>
    <w:rsid w:val="00B95B50"/>
    <w:rsid w:val="00B975EA"/>
    <w:rsid w:val="00B9760B"/>
    <w:rsid w:val="00BA3F51"/>
    <w:rsid w:val="00BA5F09"/>
    <w:rsid w:val="00BB0CB0"/>
    <w:rsid w:val="00BB2F8B"/>
    <w:rsid w:val="00BC3C63"/>
    <w:rsid w:val="00BC636C"/>
    <w:rsid w:val="00BC74E8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298"/>
    <w:rsid w:val="00C23FE5"/>
    <w:rsid w:val="00C27561"/>
    <w:rsid w:val="00C344AA"/>
    <w:rsid w:val="00C3586E"/>
    <w:rsid w:val="00C51E2C"/>
    <w:rsid w:val="00C55DDF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00B3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326A"/>
    <w:rsid w:val="00DC53A1"/>
    <w:rsid w:val="00DD3993"/>
    <w:rsid w:val="00DE7D53"/>
    <w:rsid w:val="00E0632D"/>
    <w:rsid w:val="00E1123B"/>
    <w:rsid w:val="00E12B01"/>
    <w:rsid w:val="00E1328C"/>
    <w:rsid w:val="00E150B2"/>
    <w:rsid w:val="00E20D44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C4D21"/>
    <w:rsid w:val="00ED6A41"/>
    <w:rsid w:val="00EE4715"/>
    <w:rsid w:val="00EE48E3"/>
    <w:rsid w:val="00EE4B7A"/>
    <w:rsid w:val="00EF7B3D"/>
    <w:rsid w:val="00F0105D"/>
    <w:rsid w:val="00F02C9B"/>
    <w:rsid w:val="00F05A84"/>
    <w:rsid w:val="00F06877"/>
    <w:rsid w:val="00F07522"/>
    <w:rsid w:val="00F149CB"/>
    <w:rsid w:val="00F173A8"/>
    <w:rsid w:val="00F2321B"/>
    <w:rsid w:val="00F23B10"/>
    <w:rsid w:val="00F261BE"/>
    <w:rsid w:val="00F26CC3"/>
    <w:rsid w:val="00F33F30"/>
    <w:rsid w:val="00F34302"/>
    <w:rsid w:val="00F3610C"/>
    <w:rsid w:val="00F36D3E"/>
    <w:rsid w:val="00F4581A"/>
    <w:rsid w:val="00F47724"/>
    <w:rsid w:val="00F520A0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6B95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2690A"/>
  <w15:docId w15:val="{B453EBD7-8D3B-4FB9-AA1B-AE9B423A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  <w:style w:type="paragraph" w:styleId="Zwykytekst">
    <w:name w:val="Plain Text"/>
    <w:basedOn w:val="Normalny"/>
    <w:link w:val="ZwykytekstZnak"/>
    <w:uiPriority w:val="99"/>
    <w:rsid w:val="000A1482"/>
    <w:pPr>
      <w:widowControl/>
      <w:suppressAutoHyphens w:val="0"/>
    </w:pPr>
    <w:rPr>
      <w:rFonts w:ascii="Courier New" w:eastAsia="Times New Roman" w:hAnsi="Courier New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A1482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1B6B-B64F-40BD-9D5D-DAD9562E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Kłos</dc:creator>
  <cp:lastModifiedBy>Admin</cp:lastModifiedBy>
  <cp:revision>4</cp:revision>
  <cp:lastPrinted>2019-10-07T09:28:00Z</cp:lastPrinted>
  <dcterms:created xsi:type="dcterms:W3CDTF">2021-12-29T15:06:00Z</dcterms:created>
  <dcterms:modified xsi:type="dcterms:W3CDTF">2021-12-29T15:14:00Z</dcterms:modified>
</cp:coreProperties>
</file>