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52D4B124" w14:textId="4EF0F193" w:rsidR="00077898" w:rsidRDefault="000452AC" w:rsidP="00816337">
      <w:pPr>
        <w:jc w:val="both"/>
        <w:rPr>
          <w:rFonts w:ascii="Verdana" w:hAnsi="Verdana" w:cs="Times New Roman"/>
          <w:b/>
          <w:bCs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077898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816337" w:rsidRPr="00816337">
        <w:rPr>
          <w:rFonts w:ascii="Verdana" w:hAnsi="Verdana" w:cs="Times New Roman"/>
          <w:b/>
          <w:bCs/>
          <w:lang w:val="pl-PL"/>
        </w:rPr>
        <w:t>Rozbudowa sieci kanalizacji sanitarnej na terenie Gminy Andrespol</w:t>
      </w:r>
    </w:p>
    <w:p w14:paraId="0C707600" w14:textId="77777777" w:rsidR="00816337" w:rsidRPr="00077898" w:rsidRDefault="00816337" w:rsidP="00816337">
      <w:pPr>
        <w:jc w:val="both"/>
        <w:rPr>
          <w:rFonts w:ascii="Verdana" w:hAnsi="Verdana" w:cs="Arial"/>
          <w:b/>
          <w:sz w:val="22"/>
          <w:szCs w:val="22"/>
          <w:lang w:val="pl-PL"/>
        </w:rPr>
      </w:pPr>
    </w:p>
    <w:p w14:paraId="5B9B0EBA" w14:textId="77777777" w:rsidR="00077898" w:rsidRPr="00077898" w:rsidRDefault="00077898" w:rsidP="00077898">
      <w:pPr>
        <w:spacing w:line="276" w:lineRule="auto"/>
        <w:rPr>
          <w:rFonts w:ascii="Verdana" w:hAnsi="Verdana" w:cs="Times New Roman"/>
          <w:b/>
          <w:bCs/>
          <w:lang w:val="pl-PL"/>
        </w:rPr>
      </w:pPr>
      <w:r w:rsidRPr="00077898">
        <w:rPr>
          <w:rFonts w:ascii="Verdana" w:hAnsi="Verdana" w:cs="Times New Roman"/>
          <w:b/>
          <w:bCs/>
          <w:lang w:val="pl-PL"/>
        </w:rPr>
        <w:t>Część 1 – Budowa sieci kanalizacji sanitarnej w Janówce*</w:t>
      </w:r>
    </w:p>
    <w:p w14:paraId="6690CC8F" w14:textId="77777777" w:rsidR="00077898" w:rsidRPr="00077898" w:rsidRDefault="00077898" w:rsidP="00077898">
      <w:pPr>
        <w:spacing w:line="276" w:lineRule="auto"/>
        <w:ind w:left="1276" w:hanging="1276"/>
        <w:rPr>
          <w:rFonts w:ascii="Verdana" w:hAnsi="Verdana" w:cs="Times New Roman"/>
          <w:b/>
          <w:bCs/>
          <w:lang w:val="pl-PL"/>
        </w:rPr>
      </w:pPr>
      <w:r w:rsidRPr="00077898">
        <w:rPr>
          <w:rFonts w:ascii="Verdana" w:hAnsi="Verdana" w:cs="Times New Roman"/>
          <w:b/>
          <w:bCs/>
          <w:lang w:val="pl-PL"/>
        </w:rPr>
        <w:t xml:space="preserve">Część 2 – Budowa sieci kanalizacji sanitarnej w Janówce i Justynowie*       </w:t>
      </w:r>
    </w:p>
    <w:p w14:paraId="5C0485BB" w14:textId="77777777" w:rsidR="00077898" w:rsidRPr="00077898" w:rsidRDefault="00077898" w:rsidP="00077898">
      <w:pPr>
        <w:spacing w:line="276" w:lineRule="auto"/>
        <w:ind w:left="1276" w:hanging="1276"/>
        <w:rPr>
          <w:rFonts w:ascii="Verdana" w:hAnsi="Verdana" w:cs="Times New Roman"/>
          <w:b/>
          <w:bCs/>
          <w:lang w:val="pl-PL"/>
        </w:rPr>
      </w:pPr>
      <w:r w:rsidRPr="00077898">
        <w:rPr>
          <w:rFonts w:ascii="Verdana" w:hAnsi="Verdana" w:cs="Times New Roman"/>
          <w:b/>
          <w:bCs/>
          <w:lang w:val="pl-PL"/>
        </w:rPr>
        <w:t xml:space="preserve">Część 3  – Budowa sieci kanalizacji sanitarnej w Justynowie i Janówce*      </w:t>
      </w:r>
    </w:p>
    <w:p w14:paraId="78963558" w14:textId="348B3379" w:rsidR="009853FC" w:rsidRPr="009853FC" w:rsidRDefault="00077898" w:rsidP="00077898">
      <w:pPr>
        <w:spacing w:line="276" w:lineRule="auto"/>
        <w:ind w:left="1276" w:hanging="1276"/>
        <w:rPr>
          <w:rFonts w:ascii="Verdana" w:hAnsi="Verdana" w:cs="Times New Roman"/>
          <w:b/>
          <w:bCs/>
          <w:lang w:val="pl-PL"/>
        </w:rPr>
      </w:pPr>
      <w:r w:rsidRPr="00077898">
        <w:rPr>
          <w:rFonts w:ascii="Verdana" w:hAnsi="Verdana" w:cs="Times New Roman"/>
          <w:b/>
          <w:bCs/>
          <w:lang w:val="pl-PL"/>
        </w:rPr>
        <w:t>Część 4 – Budowa sieci kanalizacji sanitarnej w Wiśniowej Górze i Bedoniu Wsi*</w:t>
      </w:r>
    </w:p>
    <w:p w14:paraId="7F39D9A3" w14:textId="77777777" w:rsidR="00077898" w:rsidRDefault="00077898" w:rsidP="00E2650A">
      <w:pPr>
        <w:jc w:val="both"/>
        <w:rPr>
          <w:rFonts w:ascii="Verdana" w:hAnsi="Verdana"/>
          <w:sz w:val="22"/>
          <w:szCs w:val="22"/>
          <w:lang w:val="pl-PL"/>
        </w:rPr>
      </w:pPr>
    </w:p>
    <w:p w14:paraId="239C40D4" w14:textId="411289B6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4320" w:type="dxa"/>
          </w:tcPr>
          <w:p w14:paraId="024C8FDF" w14:textId="668D3AC5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E2650A"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7898" w:rsidRPr="000452AC" w14:paraId="681102CE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345B1304" w14:textId="3C662367" w:rsidR="00077898" w:rsidRPr="000452AC" w:rsidRDefault="00077898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14:paraId="25353190" w14:textId="77777777" w:rsidR="00077898" w:rsidRPr="000452AC" w:rsidRDefault="00077898" w:rsidP="000778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4F558B8" w14:textId="0F9ABACA" w:rsidR="00077898" w:rsidRPr="000452AC" w:rsidRDefault="00077898" w:rsidP="000778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4320" w:type="dxa"/>
          </w:tcPr>
          <w:p w14:paraId="7FFF395A" w14:textId="77777777" w:rsidR="00077898" w:rsidRPr="000452AC" w:rsidRDefault="00077898" w:rsidP="00077898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7D4823E2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3958E69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2B852EFB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2F682F0C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4AE1AD5C" w14:textId="77777777" w:rsidR="00077898" w:rsidRDefault="00077898" w:rsidP="00077898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35963A2" w14:textId="77777777" w:rsidR="00077898" w:rsidRPr="000452AC" w:rsidRDefault="00077898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A0E412D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FE75A34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97C444C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F54F56B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4750210E" w14:textId="77777777" w:rsidR="00077898" w:rsidRDefault="00077898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43EA1B1" w14:textId="3B21751B" w:rsidR="000452AC" w:rsidRPr="00077898" w:rsidRDefault="00077898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77898">
        <w:rPr>
          <w:rFonts w:ascii="Verdana" w:hAnsi="Verdana"/>
          <w:b/>
          <w:bCs/>
          <w:sz w:val="18"/>
          <w:szCs w:val="18"/>
          <w:lang w:val="pl-PL"/>
        </w:rPr>
        <w:t>* wskazać część dla której składana jest oferta, a niepotrzebne skreślić</w:t>
      </w: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lastRenderedPageBreak/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77898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337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853FC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58</cp:revision>
  <cp:lastPrinted>2021-04-19T09:25:00Z</cp:lastPrinted>
  <dcterms:created xsi:type="dcterms:W3CDTF">2017-07-23T23:20:00Z</dcterms:created>
  <dcterms:modified xsi:type="dcterms:W3CDTF">2021-12-23T10:43:00Z</dcterms:modified>
</cp:coreProperties>
</file>