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2B45B08A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4BB9CDAD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233A30">
        <w:rPr>
          <w:rFonts w:ascii="Verdana" w:eastAsia="Times New Roman" w:hAnsi="Verdana" w:cs="Calibri"/>
          <w:b/>
          <w:color w:val="auto"/>
          <w:sz w:val="22"/>
          <w:lang w:val="pl-PL"/>
        </w:rPr>
        <w:t>8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3B6EA800" w14:textId="77777777" w:rsidR="00B6259E" w:rsidRPr="001F0B61" w:rsidRDefault="00B6259E" w:rsidP="00B6259E">
      <w:pPr>
        <w:ind w:left="5246" w:hanging="426"/>
        <w:rPr>
          <w:rFonts w:ascii="Verdana" w:hAnsi="Verdana" w:cs="Times New Roman"/>
          <w:b/>
          <w:lang w:val="pl-PL"/>
        </w:rPr>
      </w:pPr>
      <w:r w:rsidRPr="001F0B61">
        <w:rPr>
          <w:rFonts w:ascii="Verdana" w:hAnsi="Verdana" w:cs="Times New Roman"/>
          <w:b/>
          <w:lang w:val="pl-PL"/>
        </w:rPr>
        <w:t>Zamawiający:</w:t>
      </w:r>
    </w:p>
    <w:p w14:paraId="1F2FD6C1" w14:textId="77777777" w:rsidR="00B6259E" w:rsidRPr="001F0B61" w:rsidRDefault="00B6259E" w:rsidP="00B6259E">
      <w:pPr>
        <w:ind w:firstLine="4820"/>
        <w:rPr>
          <w:rFonts w:ascii="Verdana" w:hAnsi="Verdana" w:cs="Times New Roman"/>
          <w:b/>
          <w:bCs/>
          <w:lang w:val="pl-PL"/>
        </w:rPr>
      </w:pPr>
      <w:r w:rsidRPr="001F0B61">
        <w:rPr>
          <w:rFonts w:ascii="Verdana" w:hAnsi="Verdana" w:cs="Times New Roman"/>
          <w:b/>
          <w:bCs/>
          <w:lang w:val="pl-PL"/>
        </w:rPr>
        <w:t>Gmina Andrespol</w:t>
      </w:r>
    </w:p>
    <w:p w14:paraId="094E59EC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z siedzibą w Andrespolu</w:t>
      </w:r>
    </w:p>
    <w:p w14:paraId="1DDC61DE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ul. Rokicińska 126</w:t>
      </w:r>
    </w:p>
    <w:p w14:paraId="2AA33ECB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  <w:r w:rsidRPr="001F0B61">
        <w:rPr>
          <w:rFonts w:ascii="Verdana" w:hAnsi="Verdana" w:cs="Times New Roman"/>
          <w:lang w:val="pl-PL"/>
        </w:rPr>
        <w:t>95-020 Andrespol</w:t>
      </w:r>
    </w:p>
    <w:p w14:paraId="53ACAD9D" w14:textId="77777777" w:rsidR="00B6259E" w:rsidRPr="001F0B61" w:rsidRDefault="00B6259E" w:rsidP="00B6259E">
      <w:pPr>
        <w:ind w:firstLine="4820"/>
        <w:rPr>
          <w:rFonts w:ascii="Verdana" w:hAnsi="Verdana" w:cs="Times New Roman"/>
          <w:lang w:val="pl-PL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42B5ECEA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33A30" w:rsidRPr="00233A30">
        <w:rPr>
          <w:rFonts w:ascii="Verdana" w:hAnsi="Verdana" w:cs="Times New Roman"/>
          <w:b/>
          <w:bCs/>
          <w:lang w:val="pl-PL"/>
        </w:rPr>
        <w:t>Odłapywanie, hotelowanie i zapewnienie opieki bezdomnym zwierzętom z terenu gminy Andrespol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30A33241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</w:t>
      </w:r>
      <w:r w:rsidR="0083748D">
        <w:rPr>
          <w:rFonts w:ascii="Arial" w:hAnsi="Arial" w:cs="Arial"/>
          <w:lang w:val="pl-PL"/>
        </w:rPr>
        <w:t xml:space="preserve"> </w:t>
      </w:r>
      <w:r w:rsidRPr="009D16D4">
        <w:rPr>
          <w:rFonts w:ascii="Arial" w:hAnsi="Arial" w:cs="Arial"/>
          <w:lang w:val="pl-PL"/>
        </w:rPr>
        <w:t>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5D3CF4B9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</w:t>
      </w:r>
      <w:r w:rsidR="00233A30">
        <w:rPr>
          <w:rFonts w:ascii="Verdana" w:hAnsi="Verdana" w:cs="Calibri"/>
          <w:color w:val="auto"/>
          <w:sz w:val="22"/>
          <w:szCs w:val="22"/>
        </w:rPr>
        <w:t>usługi</w:t>
      </w:r>
      <w:r>
        <w:rPr>
          <w:rFonts w:ascii="Verdana" w:hAnsi="Verdana" w:cs="Calibri"/>
          <w:color w:val="auto"/>
          <w:sz w:val="22"/>
          <w:szCs w:val="22"/>
        </w:rPr>
        <w:t xml:space="preserve">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6E00727D" w14:textId="5A2D5DFB" w:rsidR="000452AC" w:rsidRPr="00233A30" w:rsidRDefault="000452AC" w:rsidP="00233A30">
      <w:pPr>
        <w:pStyle w:val="Default"/>
        <w:rPr>
          <w:rFonts w:ascii="Verdana" w:hAnsi="Verdana" w:cs="Calibri"/>
          <w:color w:val="auto"/>
          <w:sz w:val="22"/>
          <w:szCs w:val="22"/>
        </w:rPr>
      </w:pPr>
    </w:p>
    <w:sectPr w:rsidR="000452AC" w:rsidRPr="00233A30" w:rsidSect="00B05261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33A30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E5BF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48D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5261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259E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13</cp:revision>
  <cp:lastPrinted>2021-04-19T10:05:00Z</cp:lastPrinted>
  <dcterms:created xsi:type="dcterms:W3CDTF">2021-04-11T10:31:00Z</dcterms:created>
  <dcterms:modified xsi:type="dcterms:W3CDTF">2021-11-28T12:36:00Z</dcterms:modified>
</cp:coreProperties>
</file>