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0EF1FA66" w14:textId="77777777" w:rsidR="003575EF" w:rsidRDefault="003575EF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C8FAD23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525C6C69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47888" w:rsidRPr="00247888">
        <w:rPr>
          <w:rFonts w:ascii="Arial" w:hAnsi="Arial" w:cs="Arial"/>
          <w:b/>
          <w:lang w:val="pl-PL"/>
        </w:rPr>
        <w:t>Budowa i przebudowa chodników oraz przejść dla pieszych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3638D"/>
    <w:rsid w:val="00247888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5EF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064DB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13</cp:revision>
  <cp:lastPrinted>2021-11-10T10:58:00Z</cp:lastPrinted>
  <dcterms:created xsi:type="dcterms:W3CDTF">2021-04-11T10:31:00Z</dcterms:created>
  <dcterms:modified xsi:type="dcterms:W3CDTF">2021-11-10T11:03:00Z</dcterms:modified>
</cp:coreProperties>
</file>