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F93A71F" w14:textId="77777777" w:rsidR="00065347" w:rsidRDefault="009D16D4" w:rsidP="00065347">
      <w:pPr>
        <w:jc w:val="both"/>
        <w:rPr>
          <w:rFonts w:ascii="Arial" w:hAnsi="Arial" w:cs="Arial"/>
          <w:b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</w:p>
    <w:p w14:paraId="41BAE652" w14:textId="5F028ACC" w:rsidR="00065347" w:rsidRPr="00065347" w:rsidRDefault="00065347" w:rsidP="00065347">
      <w:pPr>
        <w:jc w:val="center"/>
        <w:rPr>
          <w:rFonts w:ascii="Arial" w:hAnsi="Arial" w:cs="Arial"/>
          <w:b/>
          <w:lang w:val="pl-PL"/>
        </w:rPr>
      </w:pPr>
      <w:r w:rsidRPr="00065347">
        <w:rPr>
          <w:rFonts w:ascii="Arial" w:hAnsi="Arial" w:cs="Arial"/>
          <w:b/>
          <w:lang w:val="pl-PL"/>
        </w:rPr>
        <w:t>Rozbudowa sieci oświetleniowej na terenie Gminy Andrespol</w:t>
      </w:r>
    </w:p>
    <w:p w14:paraId="34FA37C5" w14:textId="5E7F497F" w:rsidR="009D16D4" w:rsidRDefault="00065347" w:rsidP="00065347">
      <w:pPr>
        <w:jc w:val="center"/>
        <w:rPr>
          <w:rFonts w:ascii="Arial" w:hAnsi="Arial" w:cs="Arial"/>
          <w:b/>
          <w:lang w:val="pl-PL"/>
        </w:rPr>
      </w:pPr>
      <w:r w:rsidRPr="00065347">
        <w:rPr>
          <w:rFonts w:ascii="Arial" w:hAnsi="Arial" w:cs="Arial"/>
          <w:b/>
          <w:lang w:val="pl-PL"/>
        </w:rPr>
        <w:t>Część 1*         Część 2*</w:t>
      </w:r>
    </w:p>
    <w:p w14:paraId="54336314" w14:textId="77777777" w:rsidR="00065347" w:rsidRDefault="00065347" w:rsidP="00065347">
      <w:pPr>
        <w:jc w:val="center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553AFAB0" w:rsidR="000452AC" w:rsidRPr="00065347" w:rsidRDefault="00065347" w:rsidP="00065347">
      <w:pPr>
        <w:rPr>
          <w:rFonts w:ascii="Verdana" w:hAnsi="Verdana"/>
          <w:bCs/>
          <w:iCs/>
          <w:color w:val="auto"/>
          <w:sz w:val="20"/>
          <w:szCs w:val="20"/>
          <w:lang w:val="pl-PL"/>
        </w:rPr>
      </w:pPr>
      <w:r w:rsidRPr="00065347">
        <w:rPr>
          <w:rFonts w:ascii="Verdana" w:hAnsi="Verdana"/>
          <w:bCs/>
          <w:iCs/>
          <w:color w:val="auto"/>
          <w:sz w:val="20"/>
          <w:szCs w:val="20"/>
          <w:lang w:val="pl-PL"/>
        </w:rPr>
        <w:t>*wskazać część zamówienia na którą składana jest oferta</w:t>
      </w:r>
    </w:p>
    <w:sectPr w:rsidR="000452AC" w:rsidRPr="00065347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1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4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9"/>
  </w:num>
  <w:num w:numId="9">
    <w:abstractNumId w:val="43"/>
  </w:num>
  <w:num w:numId="10">
    <w:abstractNumId w:val="12"/>
  </w:num>
  <w:num w:numId="11">
    <w:abstractNumId w:val="46"/>
  </w:num>
  <w:num w:numId="12">
    <w:abstractNumId w:val="49"/>
  </w:num>
  <w:num w:numId="13">
    <w:abstractNumId w:val="44"/>
  </w:num>
  <w:num w:numId="14">
    <w:abstractNumId w:val="40"/>
  </w:num>
  <w:num w:numId="15">
    <w:abstractNumId w:val="35"/>
  </w:num>
  <w:num w:numId="16">
    <w:abstractNumId w:val="45"/>
  </w:num>
  <w:num w:numId="17">
    <w:abstractNumId w:val="20"/>
  </w:num>
  <w:num w:numId="18">
    <w:abstractNumId w:val="25"/>
  </w:num>
  <w:num w:numId="19">
    <w:abstractNumId w:val="29"/>
  </w:num>
  <w:num w:numId="20">
    <w:abstractNumId w:val="31"/>
  </w:num>
  <w:num w:numId="21">
    <w:abstractNumId w:val="27"/>
  </w:num>
  <w:num w:numId="22">
    <w:abstractNumId w:val="30"/>
  </w:num>
  <w:num w:numId="23">
    <w:abstractNumId w:val="33"/>
  </w:num>
  <w:num w:numId="24">
    <w:abstractNumId w:val="3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0"/>
  </w:num>
  <w:num w:numId="28">
    <w:abstractNumId w:val="17"/>
  </w:num>
  <w:num w:numId="29">
    <w:abstractNumId w:val="48"/>
  </w:num>
  <w:num w:numId="30">
    <w:abstractNumId w:val="41"/>
  </w:num>
  <w:num w:numId="31">
    <w:abstractNumId w:val="32"/>
  </w:num>
  <w:num w:numId="32">
    <w:abstractNumId w:val="36"/>
  </w:num>
  <w:num w:numId="33">
    <w:abstractNumId w:val="24"/>
  </w:num>
  <w:num w:numId="34">
    <w:abstractNumId w:val="19"/>
  </w:num>
  <w:num w:numId="35">
    <w:abstractNumId w:val="26"/>
  </w:num>
  <w:num w:numId="36">
    <w:abstractNumId w:val="38"/>
  </w:num>
  <w:num w:numId="37">
    <w:abstractNumId w:val="22"/>
  </w:num>
  <w:num w:numId="38">
    <w:abstractNumId w:val="23"/>
  </w:num>
  <w:num w:numId="39">
    <w:abstractNumId w:val="11"/>
  </w:num>
  <w:num w:numId="40">
    <w:abstractNumId w:val="14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65347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16</cp:revision>
  <cp:lastPrinted>2021-09-01T05:55:00Z</cp:lastPrinted>
  <dcterms:created xsi:type="dcterms:W3CDTF">2021-04-11T10:31:00Z</dcterms:created>
  <dcterms:modified xsi:type="dcterms:W3CDTF">2021-10-28T11:30:00Z</dcterms:modified>
</cp:coreProperties>
</file>