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3397D84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0EF1FA66" w14:textId="77777777" w:rsidR="003575EF" w:rsidRDefault="003575EF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C8FAD23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7F03326E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3575EF" w:rsidRPr="003575EF">
        <w:rPr>
          <w:rFonts w:ascii="Arial" w:hAnsi="Arial" w:cs="Arial"/>
          <w:b/>
          <w:lang w:val="pl-PL"/>
        </w:rPr>
        <w:t>Przebudowa ulicy Borowej w Wiśniowej Górze i ulicy Bukowej w Justynowie, w ramach zadania: Modernizacja dróg gminnych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5EF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11</cp:revision>
  <cp:lastPrinted>2021-04-19T10:05:00Z</cp:lastPrinted>
  <dcterms:created xsi:type="dcterms:W3CDTF">2021-04-11T10:31:00Z</dcterms:created>
  <dcterms:modified xsi:type="dcterms:W3CDTF">2021-10-27T16:04:00Z</dcterms:modified>
</cp:coreProperties>
</file>