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73ECF734" w:rsid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C240A6" w:rsidRPr="00C240A6">
        <w:rPr>
          <w:rFonts w:ascii="Calibri" w:hAnsi="Calibri" w:cs="Calibri"/>
          <w:b/>
          <w:sz w:val="26"/>
          <w:szCs w:val="26"/>
          <w:lang w:val="pl-PL"/>
        </w:rPr>
        <w:t>Przebudowa ulicy Borowej w Wiśniowej Górze i ulicy Bukowej w Justynowie, w ramach zadania: Modernizacja dróg gminnych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zawodowe</w:t>
            </w:r>
            <w:proofErr w:type="spellEnd"/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4F28FD80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05D37">
              <w:rPr>
                <w:rFonts w:ascii="Verdana" w:hAnsi="Verdana" w:cs="Arial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4320" w:type="dxa"/>
          </w:tcPr>
          <w:p w14:paraId="024C8FDF" w14:textId="0D1350F6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drogowej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40A6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52</cp:revision>
  <cp:lastPrinted>2021-04-19T09:25:00Z</cp:lastPrinted>
  <dcterms:created xsi:type="dcterms:W3CDTF">2017-07-23T23:20:00Z</dcterms:created>
  <dcterms:modified xsi:type="dcterms:W3CDTF">2021-10-27T16:04:00Z</dcterms:modified>
</cp:coreProperties>
</file>