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5AC0FEB0" w:rsidR="009D16D4" w:rsidRPr="009D16D4" w:rsidRDefault="009D16D4" w:rsidP="0006301E">
      <w:pPr>
        <w:jc w:val="both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06301E" w:rsidRPr="0006301E">
        <w:rPr>
          <w:rFonts w:ascii="Arial" w:hAnsi="Arial" w:cs="Arial"/>
          <w:b/>
          <w:lang w:val="pl-PL"/>
        </w:rPr>
        <w:t>Rozbudowa i przebudowa budynku zaplecza sportowego klubu „</w:t>
      </w:r>
      <w:proofErr w:type="spellStart"/>
      <w:r w:rsidR="0006301E" w:rsidRPr="0006301E">
        <w:rPr>
          <w:rFonts w:ascii="Arial" w:hAnsi="Arial" w:cs="Arial"/>
          <w:b/>
          <w:lang w:val="pl-PL"/>
        </w:rPr>
        <w:t>Andrespolia</w:t>
      </w:r>
      <w:proofErr w:type="spellEnd"/>
      <w:r w:rsidR="0006301E" w:rsidRPr="0006301E">
        <w:rPr>
          <w:rFonts w:ascii="Arial" w:hAnsi="Arial" w:cs="Arial"/>
          <w:b/>
          <w:lang w:val="pl-PL"/>
        </w:rPr>
        <w:t>”</w:t>
      </w:r>
      <w:r w:rsidRPr="009D16D4">
        <w:rPr>
          <w:rFonts w:ascii="Arial" w:hAnsi="Arial" w:cs="Arial"/>
          <w:b/>
          <w:lang w:val="pl-PL"/>
        </w:rPr>
        <w:t xml:space="preserve">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15</cp:revision>
  <cp:lastPrinted>2021-09-01T05:55:00Z</cp:lastPrinted>
  <dcterms:created xsi:type="dcterms:W3CDTF">2021-04-11T10:31:00Z</dcterms:created>
  <dcterms:modified xsi:type="dcterms:W3CDTF">2021-10-25T08:38:00Z</dcterms:modified>
</cp:coreProperties>
</file>