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309E572" w14:textId="77777777" w:rsidR="000A48BB" w:rsidRPr="000A48BB" w:rsidRDefault="009D16D4" w:rsidP="000A48BB">
      <w:pPr>
        <w:jc w:val="both"/>
        <w:rPr>
          <w:rFonts w:ascii="Arial" w:hAnsi="Arial" w:cs="Arial"/>
          <w:b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0A48BB" w:rsidRPr="000A48BB">
        <w:rPr>
          <w:rFonts w:ascii="Arial" w:hAnsi="Arial" w:cs="Arial"/>
          <w:b/>
          <w:lang w:val="pl-PL"/>
        </w:rPr>
        <w:t>Remont kotłowni gazowej w budynku Szkoły Podstawowej w Justynowie, w ramach zadania: Rozbudowa Szkoły Podstawowej w Justynowie - II etap</w:t>
      </w:r>
    </w:p>
    <w:p w14:paraId="77205F3B" w14:textId="68ACA5A4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lang w:val="pl-PL"/>
        </w:rPr>
        <w:t xml:space="preserve">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13</cp:revision>
  <cp:lastPrinted>2021-09-01T05:55:00Z</cp:lastPrinted>
  <dcterms:created xsi:type="dcterms:W3CDTF">2021-04-11T10:31:00Z</dcterms:created>
  <dcterms:modified xsi:type="dcterms:W3CDTF">2021-09-01T05:55:00Z</dcterms:modified>
</cp:coreProperties>
</file>