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6B4A73E3" w:rsidR="000452AC" w:rsidRPr="00E2650A" w:rsidRDefault="000452AC" w:rsidP="00E2650A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E2650A" w:rsidRPr="00E2650A">
        <w:rPr>
          <w:rFonts w:ascii="Calibri" w:hAnsi="Calibri" w:cs="Calibri"/>
          <w:b/>
          <w:sz w:val="26"/>
          <w:szCs w:val="26"/>
          <w:lang w:val="pl-PL"/>
        </w:rPr>
        <w:t>Remont kotłowni gazowej w budynku Szkoły Podstawowej w Justynowie, w ramach zadania: Rozbudowa Szkoły Podstawowej w Justynowie - II etap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4320"/>
        <w:gridCol w:w="2160"/>
      </w:tblGrid>
      <w:tr w:rsidR="000452AC" w:rsidRPr="000452AC" w14:paraId="5DC6EECB" w14:textId="77777777" w:rsidTr="00CB29A6">
        <w:trPr>
          <w:trHeight w:val="738"/>
          <w:jc w:val="center"/>
        </w:trPr>
        <w:tc>
          <w:tcPr>
            <w:tcW w:w="1080" w:type="dxa"/>
          </w:tcPr>
          <w:p w14:paraId="3C6FCB99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0452AC" w:rsidRPr="000452AC" w:rsidRDefault="006103E2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0452AC" w:rsidRPr="000452AC">
              <w:rPr>
                <w:rFonts w:ascii="Verdana" w:hAnsi="Verdana" w:cs="Arial"/>
                <w:sz w:val="18"/>
                <w:szCs w:val="18"/>
              </w:rPr>
              <w:t xml:space="preserve">p. </w:t>
            </w:r>
          </w:p>
        </w:tc>
        <w:tc>
          <w:tcPr>
            <w:tcW w:w="2040" w:type="dxa"/>
            <w:vAlign w:val="center"/>
          </w:tcPr>
          <w:p w14:paraId="38E6E7EC" w14:textId="43402FF0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 w:rsidR="006103E2">
              <w:rPr>
                <w:rFonts w:ascii="Verdana" w:hAnsi="Verdana" w:cs="Arial"/>
                <w:sz w:val="18"/>
                <w:szCs w:val="18"/>
              </w:rPr>
              <w:t>ę</w:t>
            </w:r>
            <w:r w:rsidRPr="000452AC">
              <w:rPr>
                <w:rFonts w:ascii="Verdana" w:hAnsi="Verdana" w:cs="Arial"/>
                <w:sz w:val="18"/>
                <w:szCs w:val="18"/>
              </w:rPr>
              <w:t xml:space="preserve"> i nazwisko </w:t>
            </w:r>
          </w:p>
        </w:tc>
        <w:tc>
          <w:tcPr>
            <w:tcW w:w="4320" w:type="dxa"/>
            <w:vAlign w:val="center"/>
          </w:tcPr>
          <w:p w14:paraId="0D5C29C5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Kwalifikacje zawodowe</w:t>
            </w:r>
          </w:p>
        </w:tc>
        <w:tc>
          <w:tcPr>
            <w:tcW w:w="2160" w:type="dxa"/>
            <w:vAlign w:val="center"/>
          </w:tcPr>
          <w:p w14:paraId="23BB26A9" w14:textId="77777777" w:rsidR="000452AC" w:rsidRPr="000452AC" w:rsidRDefault="000452AC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Podstawa dysponowania osobą</w:t>
            </w:r>
          </w:p>
        </w:tc>
      </w:tr>
      <w:tr w:rsidR="000452AC" w:rsidRPr="000452AC" w14:paraId="5B90F8D3" w14:textId="77777777" w:rsidTr="00CB29A6">
        <w:trPr>
          <w:trHeight w:val="69"/>
          <w:jc w:val="center"/>
        </w:trPr>
        <w:tc>
          <w:tcPr>
            <w:tcW w:w="1080" w:type="dxa"/>
          </w:tcPr>
          <w:p w14:paraId="33C3D3F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040" w:type="dxa"/>
            <w:vAlign w:val="center"/>
          </w:tcPr>
          <w:p w14:paraId="7AA6712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320" w:type="dxa"/>
          </w:tcPr>
          <w:p w14:paraId="5E4F021C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160" w:type="dxa"/>
            <w:vAlign w:val="center"/>
          </w:tcPr>
          <w:p w14:paraId="1810E795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</w:tr>
      <w:tr w:rsidR="000452AC" w:rsidRPr="000452AC" w14:paraId="252969FD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63A68B3F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0738CC8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4F28FD80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 w:rsidR="00305D37">
              <w:rPr>
                <w:rFonts w:ascii="Verdana" w:hAnsi="Verdana" w:cs="Arial"/>
                <w:sz w:val="20"/>
                <w:szCs w:val="20"/>
              </w:rPr>
              <w:t>robót</w:t>
            </w:r>
          </w:p>
        </w:tc>
        <w:tc>
          <w:tcPr>
            <w:tcW w:w="4320" w:type="dxa"/>
          </w:tcPr>
          <w:p w14:paraId="024C8FDF" w14:textId="668D3AC5" w:rsidR="000452AC" w:rsidRPr="000452AC" w:rsidRDefault="000452AC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 w:rsidR="00E2650A"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4E3813B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859F634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0E4710BF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75A196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13688647" w14:textId="77777777" w:rsid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0452AC" w:rsidRP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91F72C" w14:textId="4A9E280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r w:rsidRPr="000452AC">
        <w:rPr>
          <w:rFonts w:ascii="Verdana" w:hAnsi="Verdana"/>
          <w:bCs/>
          <w:sz w:val="18"/>
          <w:szCs w:val="18"/>
        </w:rPr>
        <w:t>niepotrzebne skreślić</w:t>
      </w:r>
    </w:p>
    <w:p w14:paraId="643EA1B1" w14:textId="77777777" w:rsidR="000452AC" w:rsidRP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0FA2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50A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53</cp:revision>
  <cp:lastPrinted>2021-04-19T09:25:00Z</cp:lastPrinted>
  <dcterms:created xsi:type="dcterms:W3CDTF">2017-07-23T23:20:00Z</dcterms:created>
  <dcterms:modified xsi:type="dcterms:W3CDTF">2021-08-26T11:41:00Z</dcterms:modified>
</cp:coreProperties>
</file>