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3397D84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20D70E" w14:textId="77777777" w:rsidR="00EF699B" w:rsidRDefault="00EF699B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0A1DDFD6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4610BBEA" w:rsidR="009D16D4" w:rsidRPr="009D16D4" w:rsidRDefault="009D16D4" w:rsidP="009D16D4">
      <w:pPr>
        <w:tabs>
          <w:tab w:val="center" w:pos="3997"/>
          <w:tab w:val="left" w:pos="696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EF21FC" w:rsidRPr="00EF21FC">
        <w:rPr>
          <w:rFonts w:ascii="Arial" w:hAnsi="Arial" w:cs="Arial"/>
          <w:b/>
          <w:lang w:val="pl-PL"/>
        </w:rPr>
        <w:t xml:space="preserve">Wykonanie dokumentacji projektowo – kosztorysowej rozbudowy i przebudowy budynku Zespołu </w:t>
      </w:r>
      <w:proofErr w:type="spellStart"/>
      <w:r w:rsidR="00EF21FC" w:rsidRPr="00EF21FC">
        <w:rPr>
          <w:rFonts w:ascii="Arial" w:hAnsi="Arial" w:cs="Arial"/>
          <w:b/>
          <w:lang w:val="pl-PL"/>
        </w:rPr>
        <w:t>Szkolno</w:t>
      </w:r>
      <w:proofErr w:type="spellEnd"/>
      <w:r w:rsidR="00EF21FC" w:rsidRPr="00EF21FC">
        <w:rPr>
          <w:rFonts w:ascii="Arial" w:hAnsi="Arial" w:cs="Arial"/>
          <w:b/>
          <w:lang w:val="pl-PL"/>
        </w:rPr>
        <w:t xml:space="preserve"> - Przedszkolnego w Bedoniu Wsi oraz wykonanie programu </w:t>
      </w:r>
      <w:proofErr w:type="spellStart"/>
      <w:r w:rsidR="00EF21FC" w:rsidRPr="00EF21FC">
        <w:rPr>
          <w:rFonts w:ascii="Arial" w:hAnsi="Arial" w:cs="Arial"/>
          <w:b/>
          <w:lang w:val="pl-PL"/>
        </w:rPr>
        <w:t>funkcjonalno</w:t>
      </w:r>
      <w:proofErr w:type="spellEnd"/>
      <w:r w:rsidR="00EF21FC" w:rsidRPr="00EF21FC">
        <w:rPr>
          <w:rFonts w:ascii="Arial" w:hAnsi="Arial" w:cs="Arial"/>
          <w:b/>
          <w:lang w:val="pl-PL"/>
        </w:rPr>
        <w:t xml:space="preserve"> - użytkowego, w ramach zadania: Dokumentacja projektowa rozbudowy Zespołu </w:t>
      </w:r>
      <w:proofErr w:type="spellStart"/>
      <w:r w:rsidR="00EF21FC" w:rsidRPr="00EF21FC">
        <w:rPr>
          <w:rFonts w:ascii="Arial" w:hAnsi="Arial" w:cs="Arial"/>
          <w:b/>
          <w:lang w:val="pl-PL"/>
        </w:rPr>
        <w:t>Szkolno</w:t>
      </w:r>
      <w:proofErr w:type="spellEnd"/>
      <w:r w:rsidR="00EF21FC" w:rsidRPr="00EF21FC">
        <w:rPr>
          <w:rFonts w:ascii="Arial" w:hAnsi="Arial" w:cs="Arial"/>
          <w:b/>
          <w:lang w:val="pl-PL"/>
        </w:rPr>
        <w:t xml:space="preserve"> - Przedszkolnego w Bedoniu Wsi</w:t>
      </w:r>
      <w:r w:rsidRPr="009D16D4">
        <w:rPr>
          <w:rFonts w:ascii="Arial" w:hAnsi="Arial" w:cs="Arial"/>
          <w:b/>
          <w:lang w:val="pl-PL"/>
        </w:rPr>
        <w:t xml:space="preserve">,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6E00727D" w14:textId="06382C72" w:rsidR="000452AC" w:rsidRPr="00EF699B" w:rsidRDefault="000452AC" w:rsidP="00EF699B">
      <w:pPr>
        <w:pStyle w:val="Default"/>
        <w:rPr>
          <w:rFonts w:ascii="Verdana" w:hAnsi="Verdana" w:cs="Calibri"/>
          <w:color w:val="auto"/>
          <w:sz w:val="22"/>
          <w:szCs w:val="22"/>
        </w:rPr>
      </w:pPr>
    </w:p>
    <w:sectPr w:rsidR="000452AC" w:rsidRPr="00EF699B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EF21FC"/>
    <w:rsid w:val="00EF699B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12</cp:revision>
  <cp:lastPrinted>2021-04-19T10:05:00Z</cp:lastPrinted>
  <dcterms:created xsi:type="dcterms:W3CDTF">2021-04-11T10:31:00Z</dcterms:created>
  <dcterms:modified xsi:type="dcterms:W3CDTF">2021-08-24T17:15:00Z</dcterms:modified>
</cp:coreProperties>
</file>