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3397D84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40A63EB4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216DD4" w:rsidRPr="00216DD4">
        <w:rPr>
          <w:rFonts w:ascii="Arial" w:hAnsi="Arial" w:cs="Arial"/>
          <w:b/>
          <w:lang w:val="pl-PL"/>
        </w:rPr>
        <w:t>Termomodernizacja i renowacja budynku Szkoły Podstawowej w Justynowie, w ramach zadania: Rozbudowa Szkoły Podstawowej w Justynowie - II etap</w:t>
      </w:r>
      <w:r w:rsidRPr="009D16D4">
        <w:rPr>
          <w:rFonts w:ascii="Arial" w:hAnsi="Arial" w:cs="Arial"/>
          <w:b/>
          <w:lang w:val="pl-PL"/>
        </w:rPr>
        <w:t xml:space="preserve">,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11</cp:revision>
  <cp:lastPrinted>2021-04-19T10:05:00Z</cp:lastPrinted>
  <dcterms:created xsi:type="dcterms:W3CDTF">2021-04-11T10:31:00Z</dcterms:created>
  <dcterms:modified xsi:type="dcterms:W3CDTF">2021-07-26T18:06:00Z</dcterms:modified>
</cp:coreProperties>
</file>