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8495192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7648AC">
        <w:rPr>
          <w:rFonts w:ascii="Verdana" w:eastAsia="Times New Roman" w:hAnsi="Verdana" w:cs="Calibri"/>
          <w:b/>
          <w:color w:val="auto"/>
          <w:sz w:val="22"/>
          <w:lang w:val="pl-PL"/>
        </w:rPr>
        <w:t>6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371DA155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06C30EDA" w14:textId="77777777" w:rsidR="00FD1448" w:rsidRDefault="00FD1448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44842DD" w:rsidR="007A705D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33A1AAA" w14:textId="77777777" w:rsidR="00FD1448" w:rsidRPr="000452AC" w:rsidRDefault="00FD1448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4767A5E7" w14:textId="77777777" w:rsidR="00FD1448" w:rsidRDefault="009D16D4" w:rsidP="00FD1448">
      <w:pPr>
        <w:spacing w:line="276" w:lineRule="auto"/>
        <w:ind w:firstLine="709"/>
        <w:jc w:val="both"/>
        <w:rPr>
          <w:rFonts w:ascii="Verdana" w:eastAsiaTheme="minorHAnsi" w:hAnsi="Verdana" w:cs="Times New Roman"/>
          <w:b/>
          <w:bCs/>
          <w:color w:val="auto"/>
          <w:kern w:val="0"/>
          <w:lang w:val="pl-PL" w:bidi="ar-SA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FD1448" w:rsidRPr="00FD1448">
        <w:rPr>
          <w:rFonts w:ascii="Verdana" w:hAnsi="Verdana" w:cs="Times New Roman"/>
          <w:lang w:val="pl-PL"/>
        </w:rPr>
        <w:t>Na potrzeby postępowania o udzielenie zamówienia publicznego, pn.:</w:t>
      </w:r>
      <w:r w:rsidR="00FD1448" w:rsidRPr="00FD1448">
        <w:rPr>
          <w:rFonts w:ascii="Verdana" w:hAnsi="Verdana"/>
          <w:lang w:val="pl-PL"/>
        </w:rPr>
        <w:t xml:space="preserve"> </w:t>
      </w:r>
      <w:r w:rsidR="00FD1448" w:rsidRPr="00FD1448">
        <w:rPr>
          <w:rFonts w:ascii="Verdana" w:hAnsi="Verdana" w:cs="Times New Roman"/>
          <w:b/>
          <w:bCs/>
          <w:lang w:val="pl-PL"/>
        </w:rPr>
        <w:t xml:space="preserve">Odbiór i zagospodarowanie odpadów komunalnych z Punktu Selektywnej Zbiórki Odpadów Komunalnych </w:t>
      </w:r>
    </w:p>
    <w:p w14:paraId="6E5461DC" w14:textId="77777777" w:rsidR="00FD1448" w:rsidRPr="00FD1448" w:rsidRDefault="00FD1448" w:rsidP="00FD1448">
      <w:pPr>
        <w:spacing w:line="360" w:lineRule="auto"/>
        <w:jc w:val="center"/>
        <w:rPr>
          <w:rFonts w:ascii="Verdana" w:hAnsi="Verdana" w:cs="Times New Roman"/>
          <w:b/>
          <w:lang w:val="pl-PL"/>
        </w:rPr>
      </w:pPr>
      <w:r w:rsidRPr="00FD1448">
        <w:rPr>
          <w:rFonts w:ascii="Verdana" w:hAnsi="Verdana" w:cs="Times New Roman"/>
          <w:b/>
          <w:lang w:val="pl-PL"/>
        </w:rPr>
        <w:t>•Część 1*</w:t>
      </w:r>
    </w:p>
    <w:p w14:paraId="363B380C" w14:textId="77777777" w:rsidR="00FD1448" w:rsidRPr="00FD1448" w:rsidRDefault="00FD1448" w:rsidP="00FD1448">
      <w:pPr>
        <w:spacing w:line="360" w:lineRule="auto"/>
        <w:jc w:val="center"/>
        <w:rPr>
          <w:rFonts w:ascii="Verdana" w:hAnsi="Verdana" w:cs="Times New Roman"/>
          <w:b/>
          <w:lang w:val="pl-PL"/>
        </w:rPr>
      </w:pPr>
      <w:r w:rsidRPr="00FD1448">
        <w:rPr>
          <w:rFonts w:ascii="Verdana" w:hAnsi="Verdana" w:cs="Times New Roman"/>
          <w:b/>
          <w:lang w:val="pl-PL"/>
        </w:rPr>
        <w:t>•Część 2*</w:t>
      </w:r>
    </w:p>
    <w:p w14:paraId="18E1F968" w14:textId="77777777" w:rsidR="00FD1448" w:rsidRPr="00FD1448" w:rsidRDefault="00FD1448" w:rsidP="00FD1448">
      <w:pPr>
        <w:spacing w:line="360" w:lineRule="auto"/>
        <w:jc w:val="center"/>
        <w:rPr>
          <w:rFonts w:ascii="Verdana" w:hAnsi="Verdana" w:cs="Times New Roman"/>
          <w:b/>
          <w:lang w:val="pl-PL"/>
        </w:rPr>
      </w:pPr>
      <w:r w:rsidRPr="00FD1448">
        <w:rPr>
          <w:rFonts w:ascii="Verdana" w:hAnsi="Verdana" w:cs="Times New Roman"/>
          <w:b/>
          <w:lang w:val="pl-PL"/>
        </w:rPr>
        <w:t>•Część 3 *</w:t>
      </w:r>
    </w:p>
    <w:p w14:paraId="3029C47A" w14:textId="77777777" w:rsidR="00FD1448" w:rsidRPr="00FD1448" w:rsidRDefault="00FD1448" w:rsidP="00FD1448">
      <w:pPr>
        <w:spacing w:line="360" w:lineRule="auto"/>
        <w:jc w:val="center"/>
        <w:rPr>
          <w:rFonts w:ascii="Verdana" w:hAnsi="Verdana" w:cs="Times New Roman"/>
          <w:b/>
          <w:lang w:val="pl-PL"/>
        </w:rPr>
      </w:pPr>
      <w:r w:rsidRPr="00FD1448">
        <w:rPr>
          <w:rFonts w:ascii="Verdana" w:hAnsi="Verdana" w:cs="Times New Roman"/>
          <w:b/>
          <w:lang w:val="pl-PL"/>
        </w:rPr>
        <w:t>•Część 4 *</w:t>
      </w:r>
    </w:p>
    <w:p w14:paraId="4D6350EA" w14:textId="77777777" w:rsidR="00FD1448" w:rsidRPr="00FD1448" w:rsidRDefault="00FD1448" w:rsidP="00FD1448">
      <w:pPr>
        <w:spacing w:line="360" w:lineRule="auto"/>
        <w:jc w:val="center"/>
        <w:rPr>
          <w:rFonts w:ascii="Verdana" w:hAnsi="Verdana" w:cs="Times New Roman"/>
          <w:b/>
          <w:lang w:val="pl-PL"/>
        </w:rPr>
      </w:pPr>
      <w:r w:rsidRPr="00FD1448">
        <w:rPr>
          <w:rFonts w:ascii="Verdana" w:hAnsi="Verdana" w:cs="Times New Roman"/>
          <w:b/>
          <w:lang w:val="pl-PL"/>
        </w:rPr>
        <w:t>•Część 5*</w:t>
      </w:r>
    </w:p>
    <w:p w14:paraId="77205F3B" w14:textId="10C6F38E" w:rsidR="009D16D4" w:rsidRPr="00FD1448" w:rsidRDefault="00FD1448" w:rsidP="00FD1448">
      <w:pPr>
        <w:spacing w:line="360" w:lineRule="auto"/>
        <w:jc w:val="center"/>
        <w:rPr>
          <w:rFonts w:ascii="Verdana" w:hAnsi="Verdana" w:cs="Times New Roman"/>
          <w:bCs/>
          <w:sz w:val="20"/>
          <w:szCs w:val="20"/>
          <w:lang w:val="pl-PL"/>
        </w:rPr>
      </w:pPr>
      <w:r w:rsidRPr="00FD1448">
        <w:rPr>
          <w:rFonts w:ascii="Verdana" w:hAnsi="Verdana" w:cs="Times New Roman"/>
          <w:bCs/>
          <w:sz w:val="20"/>
          <w:szCs w:val="20"/>
          <w:lang w:val="pl-PL"/>
        </w:rPr>
        <w:t>* niepotrzebne skreślić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FD1448">
      <w:footerReference w:type="default" r:id="rId8"/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48AC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1448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10</cp:revision>
  <cp:lastPrinted>2021-06-09T11:28:00Z</cp:lastPrinted>
  <dcterms:created xsi:type="dcterms:W3CDTF">2021-04-11T10:31:00Z</dcterms:created>
  <dcterms:modified xsi:type="dcterms:W3CDTF">2021-06-09T11:29:00Z</dcterms:modified>
</cp:coreProperties>
</file>