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1EEEB14C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014404">
        <w:rPr>
          <w:rFonts w:ascii="Verdana" w:eastAsia="Times New Roman" w:hAnsi="Verdana" w:cs="Calibri"/>
          <w:b/>
          <w:color w:val="auto"/>
          <w:sz w:val="22"/>
          <w:lang w:val="pl-PL"/>
        </w:rPr>
        <w:t>10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7C0781AF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3227BA" w:rsidRPr="003227BA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Świadczenie usług w zakresie lokalnego transportu zbiorowego na terenie Gminy Andrespol i Miasta Łodzi - Regularna obsługa linii autobusowej nr 202</w:t>
      </w:r>
      <w:r w:rsidR="007419D4" w:rsidRPr="007419D4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4404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227BA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552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2B3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3</cp:revision>
  <cp:lastPrinted>2022-06-15T05:41:00Z</cp:lastPrinted>
  <dcterms:created xsi:type="dcterms:W3CDTF">2022-08-09T09:27:00Z</dcterms:created>
  <dcterms:modified xsi:type="dcterms:W3CDTF">2022-12-01T09:38:00Z</dcterms:modified>
</cp:coreProperties>
</file>