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6944" w:rsidRPr="00205FAE" w:rsidRDefault="00E36944" w:rsidP="00FB0E38">
      <w:pPr>
        <w:shd w:val="clear" w:color="auto" w:fill="FFFFFF"/>
        <w:jc w:val="both"/>
        <w:rPr>
          <w:rFonts w:ascii="Verdana" w:eastAsia="Times New Roman" w:hAnsi="Verdana" w:cs="Calibri"/>
          <w:color w:val="auto"/>
          <w:spacing w:val="-4"/>
          <w:lang w:val="pl-PL"/>
        </w:rPr>
      </w:pPr>
      <w:r w:rsidRPr="00205FAE">
        <w:rPr>
          <w:rFonts w:ascii="Verdana" w:eastAsia="Times New Roman" w:hAnsi="Verdana" w:cs="Calibri"/>
          <w:b/>
          <w:color w:val="auto"/>
          <w:lang w:val="pl-PL"/>
        </w:rPr>
        <w:t xml:space="preserve">Załącznik nr </w:t>
      </w:r>
      <w:r w:rsidR="003D03C2" w:rsidRPr="00205FAE">
        <w:rPr>
          <w:rFonts w:ascii="Verdana" w:eastAsia="Times New Roman" w:hAnsi="Verdana" w:cs="Calibri"/>
          <w:b/>
          <w:color w:val="auto"/>
          <w:lang w:val="pl-PL"/>
        </w:rPr>
        <w:t>6</w:t>
      </w:r>
      <w:r w:rsidRPr="00205FAE">
        <w:rPr>
          <w:rFonts w:ascii="Verdana" w:eastAsia="Times New Roman" w:hAnsi="Verdana" w:cs="Calibri"/>
          <w:color w:val="auto"/>
          <w:lang w:val="pl-PL"/>
        </w:rPr>
        <w:t xml:space="preserve"> </w:t>
      </w:r>
      <w:r w:rsidR="0073544E" w:rsidRPr="00205FAE">
        <w:rPr>
          <w:rFonts w:ascii="Verdana" w:eastAsia="Times New Roman" w:hAnsi="Verdana" w:cs="Calibri"/>
          <w:b/>
          <w:color w:val="auto"/>
          <w:lang w:val="pl-PL"/>
        </w:rPr>
        <w:t>do SWZ</w:t>
      </w:r>
      <w:r w:rsidR="0073544E" w:rsidRPr="00205FAE">
        <w:rPr>
          <w:rFonts w:ascii="Verdana" w:eastAsia="Times New Roman" w:hAnsi="Verdana" w:cs="Calibri"/>
          <w:color w:val="auto"/>
          <w:lang w:val="pl-PL"/>
        </w:rPr>
        <w:t xml:space="preserve"> </w:t>
      </w:r>
      <w:r w:rsidRPr="00205FAE">
        <w:rPr>
          <w:rFonts w:ascii="Verdana" w:eastAsia="Times New Roman" w:hAnsi="Verdana" w:cs="Calibri"/>
          <w:b/>
          <w:color w:val="auto"/>
          <w:lang w:val="pl-PL"/>
        </w:rPr>
        <w:t xml:space="preserve">– </w:t>
      </w:r>
      <w:r w:rsidRPr="00205FAE">
        <w:rPr>
          <w:rFonts w:ascii="Verdana" w:eastAsia="Times New Roman" w:hAnsi="Verdana" w:cs="Calibri"/>
          <w:b/>
          <w:color w:val="auto"/>
          <w:spacing w:val="-4"/>
          <w:lang w:val="pl-PL"/>
        </w:rPr>
        <w:t xml:space="preserve">Wykaz </w:t>
      </w:r>
      <w:r w:rsidR="00112B35" w:rsidRPr="00205FAE">
        <w:rPr>
          <w:rFonts w:ascii="Verdana" w:eastAsia="Times New Roman" w:hAnsi="Verdana" w:cs="Calibri"/>
          <w:b/>
          <w:color w:val="auto"/>
          <w:spacing w:val="-4"/>
          <w:lang w:val="pl-PL"/>
        </w:rPr>
        <w:t>usług</w:t>
      </w:r>
    </w:p>
    <w:p w:rsidR="001B7C16" w:rsidRPr="00BC3C63" w:rsidRDefault="001B7C16" w:rsidP="00E36944">
      <w:pPr>
        <w:shd w:val="clear" w:color="auto" w:fill="FFFFFF"/>
        <w:tabs>
          <w:tab w:val="left" w:pos="-736"/>
        </w:tabs>
        <w:ind w:left="540" w:hanging="540"/>
        <w:jc w:val="both"/>
        <w:rPr>
          <w:rFonts w:ascii="Calibri" w:eastAsia="Times New Roman" w:hAnsi="Calibri" w:cs="Calibri"/>
          <w:color w:val="auto"/>
          <w:sz w:val="22"/>
          <w:szCs w:val="18"/>
          <w:lang w:val="pl-PL"/>
        </w:rPr>
      </w:pPr>
    </w:p>
    <w:p w:rsidR="00205FAE" w:rsidRPr="00D97ECE" w:rsidRDefault="00205FAE" w:rsidP="00205FAE">
      <w:pPr>
        <w:ind w:left="5246" w:firstLine="708"/>
        <w:rPr>
          <w:rFonts w:ascii="Verdana" w:hAnsi="Verdana" w:cs="Times New Roman"/>
          <w:b/>
        </w:rPr>
      </w:pPr>
    </w:p>
    <w:p w:rsidR="00205FAE" w:rsidRPr="00205FAE" w:rsidRDefault="00205FAE" w:rsidP="00205FAE">
      <w:pPr>
        <w:ind w:left="5246" w:hanging="426"/>
        <w:rPr>
          <w:rFonts w:ascii="Verdana" w:hAnsi="Verdana" w:cs="Times New Roman"/>
          <w:b/>
          <w:lang w:val="pl-PL"/>
        </w:rPr>
      </w:pPr>
      <w:r w:rsidRPr="00205FAE">
        <w:rPr>
          <w:rFonts w:ascii="Verdana" w:hAnsi="Verdana" w:cs="Times New Roman"/>
          <w:b/>
          <w:lang w:val="pl-PL"/>
        </w:rPr>
        <w:t>Zamawiający:</w:t>
      </w:r>
    </w:p>
    <w:p w:rsidR="00205FAE" w:rsidRPr="00205FAE" w:rsidRDefault="00205FAE" w:rsidP="00205FAE">
      <w:pPr>
        <w:ind w:firstLine="4820"/>
        <w:rPr>
          <w:rFonts w:ascii="Verdana" w:hAnsi="Verdana" w:cs="Times New Roman"/>
          <w:b/>
          <w:bCs/>
          <w:lang w:val="pl-PL"/>
        </w:rPr>
      </w:pPr>
      <w:r w:rsidRPr="00205FAE">
        <w:rPr>
          <w:rFonts w:ascii="Verdana" w:hAnsi="Verdana" w:cs="Times New Roman"/>
          <w:b/>
          <w:bCs/>
          <w:lang w:val="pl-PL"/>
        </w:rPr>
        <w:t>Gmina Andrespol</w:t>
      </w:r>
    </w:p>
    <w:p w:rsidR="00205FAE" w:rsidRPr="00205FAE" w:rsidRDefault="00205FAE" w:rsidP="00205FAE">
      <w:pPr>
        <w:ind w:firstLine="4820"/>
        <w:rPr>
          <w:rFonts w:ascii="Verdana" w:hAnsi="Verdana" w:cs="Times New Roman"/>
          <w:lang w:val="pl-PL"/>
        </w:rPr>
      </w:pPr>
      <w:r w:rsidRPr="00205FAE">
        <w:rPr>
          <w:rFonts w:ascii="Verdana" w:hAnsi="Verdana" w:cs="Times New Roman"/>
          <w:lang w:val="pl-PL"/>
        </w:rPr>
        <w:t>z siedzibą w Andrespolu</w:t>
      </w:r>
    </w:p>
    <w:p w:rsidR="00205FAE" w:rsidRPr="00205FAE" w:rsidRDefault="00205FAE" w:rsidP="00205FAE">
      <w:pPr>
        <w:ind w:firstLine="4820"/>
        <w:rPr>
          <w:rFonts w:ascii="Verdana" w:hAnsi="Verdana" w:cs="Times New Roman"/>
          <w:lang w:val="pl-PL"/>
        </w:rPr>
      </w:pPr>
      <w:r w:rsidRPr="00205FAE">
        <w:rPr>
          <w:rFonts w:ascii="Verdana" w:hAnsi="Verdana" w:cs="Times New Roman"/>
          <w:lang w:val="pl-PL"/>
        </w:rPr>
        <w:t xml:space="preserve">ul. </w:t>
      </w:r>
      <w:proofErr w:type="spellStart"/>
      <w:r w:rsidRPr="00205FAE">
        <w:rPr>
          <w:rFonts w:ascii="Verdana" w:hAnsi="Verdana" w:cs="Times New Roman"/>
          <w:lang w:val="pl-PL"/>
        </w:rPr>
        <w:t>Rokicińska</w:t>
      </w:r>
      <w:proofErr w:type="spellEnd"/>
      <w:r w:rsidRPr="00205FAE">
        <w:rPr>
          <w:rFonts w:ascii="Verdana" w:hAnsi="Verdana" w:cs="Times New Roman"/>
          <w:lang w:val="pl-PL"/>
        </w:rPr>
        <w:t xml:space="preserve"> 126</w:t>
      </w:r>
    </w:p>
    <w:p w:rsidR="00205FAE" w:rsidRPr="00205FAE" w:rsidRDefault="00205FAE" w:rsidP="00205FAE">
      <w:pPr>
        <w:ind w:firstLine="4820"/>
        <w:rPr>
          <w:rFonts w:ascii="Verdana" w:hAnsi="Verdana" w:cs="Times New Roman"/>
          <w:lang w:val="pl-PL"/>
        </w:rPr>
      </w:pPr>
      <w:r w:rsidRPr="00205FAE">
        <w:rPr>
          <w:rFonts w:ascii="Verdana" w:hAnsi="Verdana" w:cs="Times New Roman"/>
          <w:lang w:val="pl-PL"/>
        </w:rPr>
        <w:t>95-020 Andrespol</w:t>
      </w:r>
    </w:p>
    <w:p w:rsidR="00205FAE" w:rsidRDefault="00205FAE" w:rsidP="00205FAE">
      <w:pPr>
        <w:rPr>
          <w:rFonts w:ascii="Verdana" w:hAnsi="Verdana" w:cs="Times New Roman"/>
          <w:b/>
          <w:lang w:val="pl-PL"/>
        </w:rPr>
      </w:pPr>
    </w:p>
    <w:p w:rsidR="00205FAE" w:rsidRDefault="00205FAE" w:rsidP="00205FAE">
      <w:pPr>
        <w:shd w:val="clear" w:color="auto" w:fill="FFFFFF"/>
        <w:tabs>
          <w:tab w:val="left" w:pos="-196"/>
        </w:tabs>
        <w:ind w:left="540" w:hanging="54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</w:p>
    <w:p w:rsidR="00205FAE" w:rsidRPr="000452AC" w:rsidRDefault="00205FAE" w:rsidP="00205FAE">
      <w:pPr>
        <w:shd w:val="clear" w:color="auto" w:fill="FFFFFF"/>
        <w:tabs>
          <w:tab w:val="left" w:pos="-196"/>
        </w:tabs>
        <w:ind w:left="540" w:hanging="54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>Działając w imieniu Wykonawcy(ów)</w:t>
      </w:r>
    </w:p>
    <w:tbl>
      <w:tblPr>
        <w:tblW w:w="9972" w:type="dxa"/>
        <w:tblInd w:w="-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0"/>
        <w:gridCol w:w="4602"/>
      </w:tblGrid>
      <w:tr w:rsidR="00205FAE" w:rsidRPr="000452AC" w:rsidTr="008312C6">
        <w:trPr>
          <w:trHeight w:val="651"/>
        </w:trPr>
        <w:tc>
          <w:tcPr>
            <w:tcW w:w="5370" w:type="dxa"/>
            <w:shd w:val="clear" w:color="auto" w:fill="auto"/>
          </w:tcPr>
          <w:p w:rsidR="00205FAE" w:rsidRPr="000452AC" w:rsidRDefault="00205FAE" w:rsidP="008312C6">
            <w:pPr>
              <w:shd w:val="clear" w:color="auto" w:fill="FFFFFF"/>
              <w:snapToGrid w:val="0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Nazwa Wykonawcy (Wykonawców)</w:t>
            </w:r>
          </w:p>
        </w:tc>
        <w:tc>
          <w:tcPr>
            <w:tcW w:w="4602" w:type="dxa"/>
            <w:shd w:val="clear" w:color="auto" w:fill="auto"/>
          </w:tcPr>
          <w:p w:rsidR="00205FAE" w:rsidRPr="000452AC" w:rsidRDefault="00205FAE" w:rsidP="008312C6">
            <w:pPr>
              <w:shd w:val="clear" w:color="auto" w:fill="FFFFFF"/>
              <w:snapToGrid w:val="0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Adres Wykonawcy</w:t>
            </w:r>
          </w:p>
          <w:p w:rsidR="00205FAE" w:rsidRPr="000452AC" w:rsidRDefault="00205FAE" w:rsidP="008312C6">
            <w:pPr>
              <w:shd w:val="clear" w:color="auto" w:fill="FFFFFF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(Wykonawców)</w:t>
            </w:r>
          </w:p>
        </w:tc>
      </w:tr>
      <w:tr w:rsidR="00205FAE" w:rsidRPr="000452AC" w:rsidTr="008312C6">
        <w:trPr>
          <w:trHeight w:val="656"/>
        </w:trPr>
        <w:tc>
          <w:tcPr>
            <w:tcW w:w="5370" w:type="dxa"/>
            <w:shd w:val="clear" w:color="auto" w:fill="auto"/>
          </w:tcPr>
          <w:p w:rsidR="00205FAE" w:rsidRPr="000452AC" w:rsidRDefault="00205FAE" w:rsidP="008312C6">
            <w:pPr>
              <w:shd w:val="clear" w:color="auto" w:fill="FFFFFF"/>
              <w:snapToGrid w:val="0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602" w:type="dxa"/>
            <w:shd w:val="clear" w:color="auto" w:fill="auto"/>
          </w:tcPr>
          <w:p w:rsidR="00205FAE" w:rsidRPr="000452AC" w:rsidRDefault="00205FAE" w:rsidP="008312C6">
            <w:pPr>
              <w:shd w:val="clear" w:color="auto" w:fill="FFFFFF"/>
              <w:snapToGrid w:val="0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</w:p>
        </w:tc>
      </w:tr>
    </w:tbl>
    <w:p w:rsidR="00205FAE" w:rsidRDefault="00205FAE" w:rsidP="00205FAE">
      <w:pPr>
        <w:ind w:right="5953"/>
        <w:rPr>
          <w:rFonts w:ascii="Verdana" w:hAnsi="Verdana" w:cs="Times New Roman"/>
          <w:i/>
          <w:sz w:val="20"/>
          <w:szCs w:val="20"/>
          <w:lang w:val="pl-PL"/>
        </w:rPr>
      </w:pPr>
    </w:p>
    <w:p w:rsidR="00205FAE" w:rsidRPr="00205FAE" w:rsidRDefault="00205FAE" w:rsidP="00205FAE">
      <w:pPr>
        <w:ind w:right="5953"/>
        <w:rPr>
          <w:rFonts w:ascii="Verdana" w:hAnsi="Verdana" w:cs="Times New Roman"/>
          <w:i/>
          <w:sz w:val="20"/>
          <w:szCs w:val="20"/>
          <w:lang w:val="pl-PL"/>
        </w:rPr>
      </w:pPr>
    </w:p>
    <w:p w:rsidR="00E062C4" w:rsidRDefault="003D03C2" w:rsidP="00AB4DD6">
      <w:pPr>
        <w:shd w:val="clear" w:color="auto" w:fill="FFFFFF"/>
        <w:jc w:val="both"/>
        <w:rPr>
          <w:rFonts w:ascii="Verdana" w:hAnsi="Verdana" w:cs="Calibri"/>
          <w:b/>
          <w:sz w:val="22"/>
          <w:szCs w:val="22"/>
          <w:lang w:val="pl-PL"/>
        </w:rPr>
      </w:pPr>
      <w:r w:rsidRPr="00205FAE">
        <w:rPr>
          <w:rFonts w:ascii="Verdana" w:eastAsia="Times New Roman" w:hAnsi="Verdana" w:cs="Calibri,Bold"/>
          <w:bCs/>
          <w:kern w:val="0"/>
          <w:sz w:val="22"/>
          <w:szCs w:val="22"/>
          <w:lang w:val="pl-PL"/>
        </w:rPr>
        <w:t xml:space="preserve">w związku z udziałem w postępowaniu o udzielenie zamówienia publicznego </w:t>
      </w:r>
      <w:r w:rsidR="003E04E1" w:rsidRPr="00205FAE">
        <w:rPr>
          <w:rFonts w:ascii="Verdana" w:eastAsia="Times New Roman" w:hAnsi="Verdana" w:cs="Arial"/>
          <w:color w:val="auto"/>
          <w:sz w:val="22"/>
          <w:szCs w:val="22"/>
          <w:lang w:val="pl-PL" w:eastAsia="ar-SA" w:bidi="ar-SA"/>
        </w:rPr>
        <w:t>pn.:</w:t>
      </w:r>
      <w:r w:rsidR="003E04E1" w:rsidRPr="00205FAE">
        <w:rPr>
          <w:rFonts w:ascii="Verdana" w:hAnsi="Verdana"/>
          <w:sz w:val="22"/>
          <w:szCs w:val="22"/>
          <w:lang w:val="pl-PL"/>
        </w:rPr>
        <w:t xml:space="preserve"> </w:t>
      </w:r>
      <w:r w:rsidR="0078495A" w:rsidRPr="0078495A">
        <w:rPr>
          <w:rFonts w:ascii="Verdana" w:hAnsi="Verdana" w:cs="Calibri"/>
          <w:b/>
          <w:sz w:val="22"/>
          <w:szCs w:val="22"/>
          <w:lang w:val="pl-PL"/>
        </w:rPr>
        <w:t>Świadczenie usług w zakresie lokalnego transportu zbiorowego na terenie Gminy Andrespol i Miasta Łodzi - Regularna obsługa linii autobusowej nr 202</w:t>
      </w:r>
    </w:p>
    <w:p w:rsidR="00407BEB" w:rsidRPr="00112B35" w:rsidRDefault="00407BEB" w:rsidP="00407BEB">
      <w:pPr>
        <w:shd w:val="clear" w:color="auto" w:fill="FFFFFF"/>
        <w:rPr>
          <w:rFonts w:ascii="Calibri" w:eastAsia="Times New Roman" w:hAnsi="Calibri" w:cs="Calibri"/>
          <w:color w:val="auto"/>
          <w:lang w:val="pl-PL"/>
        </w:rPr>
      </w:pPr>
    </w:p>
    <w:p w:rsidR="00B4374F" w:rsidRPr="003D03C2" w:rsidRDefault="008039F4" w:rsidP="00E062C4">
      <w:pPr>
        <w:widowControl/>
        <w:jc w:val="both"/>
        <w:rPr>
          <w:rFonts w:ascii="Calibri" w:eastAsia="Andale Sans UI" w:hAnsi="Calibri" w:cs="Calibri"/>
          <w:b/>
          <w:color w:val="auto"/>
          <w:lang w:val="pl-PL" w:bidi="ar-SA"/>
        </w:rPr>
      </w:pPr>
      <w:r w:rsidRPr="00112B35">
        <w:rPr>
          <w:rFonts w:ascii="Calibri" w:eastAsia="Times New Roman" w:hAnsi="Calibri" w:cs="Calibri"/>
          <w:color w:val="auto"/>
          <w:lang w:val="pl-PL"/>
        </w:rPr>
        <w:t>Oświadczam/oświadczamy*, że zrealiz</w:t>
      </w:r>
      <w:r w:rsidR="008D73A5">
        <w:rPr>
          <w:rFonts w:ascii="Calibri" w:eastAsia="Times New Roman" w:hAnsi="Calibri" w:cs="Calibri"/>
          <w:color w:val="auto"/>
          <w:lang w:val="pl-PL"/>
        </w:rPr>
        <w:t xml:space="preserve">owałem/zrealizowaliśmy* </w:t>
      </w:r>
      <w:r w:rsidRPr="00112B35">
        <w:rPr>
          <w:rFonts w:ascii="Calibri" w:eastAsia="Times New Roman" w:hAnsi="Calibri" w:cs="Calibri"/>
          <w:color w:val="auto"/>
          <w:lang w:val="pl-PL"/>
        </w:rPr>
        <w:t xml:space="preserve">następujące </w:t>
      </w:r>
      <w:r w:rsidR="008D73A5">
        <w:rPr>
          <w:rFonts w:ascii="Calibri" w:eastAsia="Times New Roman" w:hAnsi="Calibri" w:cs="Calibri"/>
          <w:color w:val="auto"/>
          <w:lang w:val="pl-PL"/>
        </w:rPr>
        <w:t>usługi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835"/>
        <w:gridCol w:w="1843"/>
        <w:gridCol w:w="1701"/>
        <w:gridCol w:w="1275"/>
      </w:tblGrid>
      <w:tr w:rsidR="00385E80" w:rsidRPr="00BC3C63" w:rsidTr="007F2BCA">
        <w:trPr>
          <w:trHeight w:val="1232"/>
        </w:trPr>
        <w:tc>
          <w:tcPr>
            <w:tcW w:w="568" w:type="dxa"/>
          </w:tcPr>
          <w:p w:rsidR="00385E80" w:rsidRPr="00AD76E9" w:rsidRDefault="00385E80" w:rsidP="00DC53A1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AD76E9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Lp</w:t>
            </w:r>
            <w:r w:rsidR="00AD76E9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85E80" w:rsidRPr="00385E80" w:rsidRDefault="00385E80" w:rsidP="00112B35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385E80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 xml:space="preserve">Podmiot, na rzecz, którego </w:t>
            </w:r>
            <w:r w:rsidR="00112B35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usługi</w:t>
            </w:r>
            <w:r w:rsidRPr="00385E80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 xml:space="preserve"> zostały wykonane </w:t>
            </w:r>
          </w:p>
        </w:tc>
        <w:tc>
          <w:tcPr>
            <w:tcW w:w="2835" w:type="dxa"/>
            <w:shd w:val="clear" w:color="auto" w:fill="auto"/>
          </w:tcPr>
          <w:p w:rsidR="00385E80" w:rsidRPr="00385E80" w:rsidRDefault="008039F4" w:rsidP="00112B35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Przedmiot wykonanej</w:t>
            </w:r>
            <w:r w:rsidR="00385E80" w:rsidRPr="00385E80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="00112B35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 xml:space="preserve">usługi </w:t>
            </w:r>
            <w:r w:rsidR="00385E80" w:rsidRPr="00385E80">
              <w:rPr>
                <w:rFonts w:ascii="Calibri" w:eastAsia="Calibri" w:hAnsi="Calibri" w:cs="Calibri"/>
                <w:bCs/>
                <w:color w:val="auto"/>
                <w:kern w:val="0"/>
                <w:sz w:val="20"/>
                <w:szCs w:val="20"/>
                <w:lang w:val="pl-PL" w:eastAsia="pl-PL" w:bidi="ar-SA"/>
              </w:rPr>
              <w:t xml:space="preserve">(krótki opis prac wykonanych w ramach danej </w:t>
            </w:r>
            <w:r w:rsidR="00112B35">
              <w:rPr>
                <w:rFonts w:ascii="Calibri" w:eastAsia="Calibri" w:hAnsi="Calibri" w:cs="Calibri"/>
                <w:bCs/>
                <w:color w:val="auto"/>
                <w:kern w:val="0"/>
                <w:sz w:val="20"/>
                <w:szCs w:val="20"/>
                <w:lang w:val="pl-PL" w:eastAsia="pl-PL" w:bidi="ar-SA"/>
              </w:rPr>
              <w:t>usługi/usług</w:t>
            </w:r>
            <w:r w:rsidR="00385E80" w:rsidRPr="00385E80">
              <w:rPr>
                <w:rFonts w:ascii="Calibri" w:eastAsia="Calibri" w:hAnsi="Calibri" w:cs="Calibri"/>
                <w:bCs/>
                <w:color w:val="auto"/>
                <w:kern w:val="0"/>
                <w:sz w:val="20"/>
                <w:szCs w:val="20"/>
                <w:lang w:val="pl-PL" w:eastAsia="pl-PL" w:bidi="ar-SA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385E80" w:rsidRPr="00385E80" w:rsidRDefault="008039F4" w:rsidP="00112B35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Miejsce wykonania</w:t>
            </w:r>
            <w:r w:rsidR="00385E80" w:rsidRPr="00385E80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="00112B35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usługi</w:t>
            </w:r>
          </w:p>
        </w:tc>
        <w:tc>
          <w:tcPr>
            <w:tcW w:w="1701" w:type="dxa"/>
            <w:shd w:val="clear" w:color="auto" w:fill="auto"/>
          </w:tcPr>
          <w:p w:rsidR="00385E80" w:rsidRPr="00385E80" w:rsidRDefault="00385E80" w:rsidP="00DC53A1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385E80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Okres wykona</w:t>
            </w:r>
            <w:r w:rsidR="008039F4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nia</w:t>
            </w:r>
          </w:p>
          <w:p w:rsidR="00385E80" w:rsidRPr="00385E80" w:rsidRDefault="00112B35" w:rsidP="00DC53A1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usługi</w:t>
            </w:r>
          </w:p>
          <w:p w:rsidR="000F2133" w:rsidRPr="00385E80" w:rsidRDefault="008039F4" w:rsidP="008039F4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od (d, m, r</w:t>
            </w:r>
            <w:r w:rsidR="000F2133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)</w:t>
            </w: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 xml:space="preserve"> do (d, m, r)</w:t>
            </w:r>
          </w:p>
        </w:tc>
        <w:tc>
          <w:tcPr>
            <w:tcW w:w="1275" w:type="dxa"/>
            <w:shd w:val="clear" w:color="auto" w:fill="auto"/>
          </w:tcPr>
          <w:p w:rsidR="00385E80" w:rsidRPr="00385E80" w:rsidRDefault="00385E80" w:rsidP="000F0420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 w:rsidRPr="00385E80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Wartość</w:t>
            </w:r>
          </w:p>
          <w:p w:rsidR="00385E80" w:rsidRPr="00385E80" w:rsidRDefault="00112B35" w:rsidP="00DC53A1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usługi</w:t>
            </w:r>
          </w:p>
          <w:p w:rsidR="00385E80" w:rsidRPr="00385E80" w:rsidRDefault="000F2133" w:rsidP="00DC53A1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>brutto</w:t>
            </w:r>
            <w:r w:rsidR="008039F4">
              <w:rPr>
                <w:rFonts w:ascii="Calibri" w:eastAsia="Times New Roman" w:hAnsi="Calibri" w:cs="Calibri"/>
                <w:color w:val="auto"/>
                <w:sz w:val="20"/>
                <w:szCs w:val="20"/>
                <w:lang w:val="pl-PL"/>
              </w:rPr>
              <w:t xml:space="preserve"> w PLN</w:t>
            </w:r>
          </w:p>
        </w:tc>
      </w:tr>
      <w:tr w:rsidR="00385E80" w:rsidRPr="00BC3C63" w:rsidTr="007F2BCA">
        <w:trPr>
          <w:trHeight w:val="647"/>
        </w:trPr>
        <w:tc>
          <w:tcPr>
            <w:tcW w:w="568" w:type="dxa"/>
          </w:tcPr>
          <w:p w:rsidR="008039F4" w:rsidRDefault="008039F4" w:rsidP="008039F4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  <w:p w:rsidR="00385E80" w:rsidRDefault="00385E80" w:rsidP="008039F4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1</w:t>
            </w:r>
            <w:r w:rsidR="000F0420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.</w:t>
            </w:r>
          </w:p>
          <w:p w:rsidR="000F0420" w:rsidRPr="00BC3C63" w:rsidRDefault="000F0420" w:rsidP="008039F4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:rsidR="00385E80" w:rsidRDefault="00385E80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  <w:p w:rsidR="008039F4" w:rsidRPr="00BC3C63" w:rsidRDefault="008039F4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  <w:shd w:val="clear" w:color="auto" w:fill="auto"/>
          </w:tcPr>
          <w:p w:rsidR="00385E80" w:rsidRPr="00BC3C63" w:rsidRDefault="00385E80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385E80" w:rsidRPr="00BC3C63" w:rsidRDefault="00385E80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385E80" w:rsidRPr="00BC3C63" w:rsidRDefault="00385E80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  <w:shd w:val="clear" w:color="auto" w:fill="auto"/>
          </w:tcPr>
          <w:p w:rsidR="00385E80" w:rsidRPr="00BC3C63" w:rsidRDefault="00385E80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  <w:tr w:rsidR="00385E80" w:rsidRPr="00BC3C63" w:rsidTr="007F2BCA">
        <w:trPr>
          <w:trHeight w:val="647"/>
        </w:trPr>
        <w:tc>
          <w:tcPr>
            <w:tcW w:w="568" w:type="dxa"/>
          </w:tcPr>
          <w:p w:rsidR="008039F4" w:rsidRDefault="008039F4" w:rsidP="008039F4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  <w:p w:rsidR="00385E80" w:rsidRDefault="00385E80" w:rsidP="008039F4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2</w:t>
            </w:r>
            <w:r w:rsidR="000F0420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.</w:t>
            </w:r>
          </w:p>
          <w:p w:rsidR="000F0420" w:rsidRPr="00BC3C63" w:rsidRDefault="000F0420" w:rsidP="008039F4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:rsidR="00385E80" w:rsidRPr="00BC3C63" w:rsidRDefault="00385E80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  <w:shd w:val="clear" w:color="auto" w:fill="auto"/>
          </w:tcPr>
          <w:p w:rsidR="00385E80" w:rsidRPr="00BC3C63" w:rsidRDefault="00385E80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385E80" w:rsidRPr="00BC3C63" w:rsidRDefault="00385E80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385E80" w:rsidRPr="00BC3C63" w:rsidRDefault="00385E80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  <w:shd w:val="clear" w:color="auto" w:fill="auto"/>
          </w:tcPr>
          <w:p w:rsidR="00385E80" w:rsidRPr="00BC3C63" w:rsidRDefault="00385E80" w:rsidP="007C47D4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</w:tbl>
    <w:p w:rsidR="008039F4" w:rsidRDefault="008039F4" w:rsidP="00643D07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8039F4" w:rsidRPr="00E27F75" w:rsidRDefault="008039F4" w:rsidP="008039F4">
      <w:pPr>
        <w:widowControl/>
        <w:tabs>
          <w:tab w:val="left" w:pos="3053"/>
        </w:tabs>
        <w:rPr>
          <w:rFonts w:ascii="Calibri" w:eastAsia="Times New Roman" w:hAnsi="Calibri" w:cs="Arial"/>
          <w:b/>
          <w:color w:val="auto"/>
          <w:lang w:val="pl-PL" w:eastAsia="ar-SA" w:bidi="ar-SA"/>
        </w:rPr>
      </w:pPr>
      <w:r w:rsidRPr="00E27F75">
        <w:rPr>
          <w:rFonts w:ascii="Calibri" w:eastAsia="Times New Roman" w:hAnsi="Calibri" w:cs="Arial"/>
          <w:b/>
          <w:color w:val="auto"/>
          <w:lang w:val="pl-PL" w:eastAsia="ar-SA" w:bidi="ar-SA"/>
        </w:rPr>
        <w:t>UWAGA:</w:t>
      </w:r>
    </w:p>
    <w:p w:rsidR="00112B35" w:rsidRPr="00112B35" w:rsidRDefault="008039F4" w:rsidP="00112B35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auto"/>
          <w:kern w:val="0"/>
          <w:lang w:val="pl-PL" w:eastAsia="pl-PL" w:bidi="ar-SA"/>
        </w:rPr>
      </w:pPr>
      <w:r w:rsidRPr="00E27F75">
        <w:rPr>
          <w:rFonts w:ascii="Calibri" w:eastAsia="Times New Roman" w:hAnsi="Calibri" w:cs="Arial"/>
          <w:color w:val="auto"/>
          <w:lang w:val="pl-PL" w:eastAsia="ar-SA" w:bidi="ar-SA"/>
        </w:rPr>
        <w:t xml:space="preserve">Należy dołączyć dowody, </w:t>
      </w:r>
      <w:r w:rsidR="00112B35" w:rsidRPr="00112B35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>określając</w:t>
      </w:r>
      <w:r w:rsidR="00112B35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>e</w:t>
      </w:r>
      <w:r w:rsidR="00112B35" w:rsidRPr="00112B35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 xml:space="preserve"> czy </w:t>
      </w:r>
      <w:r w:rsidR="00112B35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>w/w</w:t>
      </w:r>
      <w:r w:rsidR="00112B35" w:rsidRPr="00112B35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 xml:space="preserve"> usługi zostały wykonane lub są wykonywane należycie. </w:t>
      </w:r>
    </w:p>
    <w:p w:rsidR="008039F4" w:rsidRPr="00E27F75" w:rsidRDefault="00112B35" w:rsidP="00112B35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Arial"/>
          <w:color w:val="auto"/>
          <w:kern w:val="0"/>
          <w:lang w:val="pl-PL" w:eastAsia="pl-PL" w:bidi="ar-SA"/>
        </w:rPr>
      </w:pPr>
      <w:r w:rsidRPr="00112B35">
        <w:rPr>
          <w:rFonts w:ascii="Calibri" w:eastAsia="Times New Roman" w:hAnsi="Calibri" w:cs="Arial"/>
          <w:color w:val="auto"/>
          <w:kern w:val="0"/>
          <w:lang w:val="pl-PL" w:eastAsia="pl-PL" w:bidi="ar-SA"/>
        </w:rPr>
        <w:t>Dowodami, o których mowa, są referencje bądź inne dokumenty wystawione przez podmiot, na rzecz,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8039F4" w:rsidRPr="008039F4" w:rsidRDefault="008039F4" w:rsidP="008039F4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kern w:val="0"/>
          <w:sz w:val="20"/>
          <w:szCs w:val="20"/>
          <w:lang w:val="pl-PL" w:eastAsia="pl-PL" w:bidi="ar-SA"/>
        </w:rPr>
      </w:pPr>
    </w:p>
    <w:p w:rsidR="000F1948" w:rsidRPr="00143E65" w:rsidRDefault="000F1948" w:rsidP="000F1948">
      <w:pPr>
        <w:spacing w:line="360" w:lineRule="auto"/>
        <w:jc w:val="both"/>
        <w:rPr>
          <w:rFonts w:ascii="Verdana" w:eastAsia="Calibri" w:hAnsi="Verdana" w:cs="Times New Roman"/>
          <w:i/>
          <w:iCs/>
          <w:color w:val="auto"/>
          <w:kern w:val="0"/>
          <w:sz w:val="20"/>
          <w:szCs w:val="20"/>
          <w:lang w:val="pl-PL" w:bidi="ar-SA"/>
        </w:rPr>
      </w:pPr>
      <w:r w:rsidRPr="00143E65">
        <w:rPr>
          <w:rFonts w:ascii="Verdana" w:hAnsi="Verdana" w:cs="Times New Roman"/>
          <w:sz w:val="20"/>
          <w:szCs w:val="20"/>
          <w:lang w:val="pl-PL"/>
        </w:rPr>
        <w:t>*</w:t>
      </w:r>
      <w:r w:rsidRPr="00143E65">
        <w:rPr>
          <w:rFonts w:ascii="Verdana" w:hAnsi="Verdana" w:cs="Calibri"/>
          <w:b/>
          <w:color w:val="7F7F7F"/>
          <w:sz w:val="20"/>
          <w:szCs w:val="20"/>
          <w:lang w:val="pl-PL"/>
        </w:rPr>
        <w:t xml:space="preserve"> </w:t>
      </w:r>
      <w:r w:rsidRPr="00143E65">
        <w:rPr>
          <w:rFonts w:ascii="Verdana" w:hAnsi="Verdana" w:cs="Times New Roman"/>
          <w:sz w:val="20"/>
          <w:szCs w:val="20"/>
          <w:lang w:val="pl-PL"/>
        </w:rPr>
        <w:t>niepotrzebne skreślić</w:t>
      </w:r>
    </w:p>
    <w:p w:rsidR="008039F4" w:rsidRPr="00112B35" w:rsidRDefault="008039F4" w:rsidP="000F1948">
      <w:pPr>
        <w:widowControl/>
        <w:jc w:val="both"/>
        <w:rPr>
          <w:rFonts w:ascii="Arial" w:eastAsia="Times New Roman" w:hAnsi="Arial" w:cs="Arial"/>
          <w:i/>
          <w:color w:val="auto"/>
          <w:kern w:val="0"/>
          <w:sz w:val="18"/>
          <w:szCs w:val="18"/>
          <w:lang w:val="pl-PL" w:eastAsia="ar-SA" w:bidi="ar-SA"/>
        </w:rPr>
      </w:pPr>
    </w:p>
    <w:sectPr w:rsidR="008039F4" w:rsidRPr="00112B35" w:rsidSect="00A27FA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43D7" w:rsidRDefault="00FE43D7" w:rsidP="00E36944">
      <w:r>
        <w:separator/>
      </w:r>
    </w:p>
  </w:endnote>
  <w:endnote w:type="continuationSeparator" w:id="0">
    <w:p w:rsidR="00FE43D7" w:rsidRDefault="00FE43D7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43D7" w:rsidRDefault="00FE43D7" w:rsidP="00E36944">
      <w:r>
        <w:separator/>
      </w:r>
    </w:p>
  </w:footnote>
  <w:footnote w:type="continuationSeparator" w:id="0">
    <w:p w:rsidR="00FE43D7" w:rsidRDefault="00FE43D7" w:rsidP="00E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4" w15:restartNumberingAfterBreak="0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5" w15:restartNumberingAfterBreak="0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9" w15:restartNumberingAfterBreak="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0" w15:restartNumberingAfterBreak="0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1" w15:restartNumberingAfterBreak="0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213486">
    <w:abstractNumId w:val="1"/>
  </w:num>
  <w:num w:numId="2" w16cid:durableId="267275995">
    <w:abstractNumId w:val="2"/>
  </w:num>
  <w:num w:numId="3" w16cid:durableId="1558587712">
    <w:abstractNumId w:val="3"/>
  </w:num>
  <w:num w:numId="4" w16cid:durableId="1192570392">
    <w:abstractNumId w:val="5"/>
  </w:num>
  <w:num w:numId="5" w16cid:durableId="231818874">
    <w:abstractNumId w:val="6"/>
  </w:num>
  <w:num w:numId="6" w16cid:durableId="1793599150">
    <w:abstractNumId w:val="7"/>
  </w:num>
  <w:num w:numId="7" w16cid:durableId="202061630">
    <w:abstractNumId w:val="8"/>
  </w:num>
  <w:num w:numId="8" w16cid:durableId="60448369">
    <w:abstractNumId w:val="37"/>
    <w:lvlOverride w:ilvl="0"/>
  </w:num>
  <w:num w:numId="9" w16cid:durableId="1298025582">
    <w:abstractNumId w:val="40"/>
  </w:num>
  <w:num w:numId="10" w16cid:durableId="1445223243">
    <w:abstractNumId w:val="11"/>
  </w:num>
  <w:num w:numId="11" w16cid:durableId="341590664">
    <w:abstractNumId w:val="43"/>
  </w:num>
  <w:num w:numId="12" w16cid:durableId="392319345">
    <w:abstractNumId w:val="46"/>
  </w:num>
  <w:num w:numId="13" w16cid:durableId="801995475">
    <w:abstractNumId w:val="41"/>
  </w:num>
  <w:num w:numId="14" w16cid:durableId="1404523750">
    <w:abstractNumId w:val="38"/>
  </w:num>
  <w:num w:numId="15" w16cid:durableId="967004870">
    <w:abstractNumId w:val="33"/>
  </w:num>
  <w:num w:numId="16" w16cid:durableId="795951126">
    <w:abstractNumId w:val="42"/>
  </w:num>
  <w:num w:numId="17" w16cid:durableId="1525286142">
    <w:abstractNumId w:val="17"/>
  </w:num>
  <w:num w:numId="18" w16cid:durableId="1004551008">
    <w:abstractNumId w:val="22"/>
  </w:num>
  <w:num w:numId="19" w16cid:durableId="323969330">
    <w:abstractNumId w:val="26"/>
  </w:num>
  <w:num w:numId="20" w16cid:durableId="250044578">
    <w:abstractNumId w:val="29"/>
  </w:num>
  <w:num w:numId="21" w16cid:durableId="1619870694">
    <w:abstractNumId w:val="24"/>
  </w:num>
  <w:num w:numId="22" w16cid:durableId="297302534">
    <w:abstractNumId w:val="28"/>
  </w:num>
  <w:num w:numId="23" w16cid:durableId="2098671825">
    <w:abstractNumId w:val="31"/>
  </w:num>
  <w:num w:numId="24" w16cid:durableId="116459976">
    <w:abstractNumId w:val="32"/>
  </w:num>
  <w:num w:numId="25" w16cid:durableId="15927372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4192777">
    <w:abstractNumId w:val="18"/>
  </w:num>
  <w:num w:numId="27" w16cid:durableId="2122070829">
    <w:abstractNumId w:val="10"/>
  </w:num>
  <w:num w:numId="28" w16cid:durableId="1758475790">
    <w:abstractNumId w:val="15"/>
  </w:num>
  <w:num w:numId="29" w16cid:durableId="2040278426">
    <w:abstractNumId w:val="45"/>
  </w:num>
  <w:num w:numId="30" w16cid:durableId="739794642">
    <w:abstractNumId w:val="39"/>
  </w:num>
  <w:num w:numId="31" w16cid:durableId="1974368384">
    <w:abstractNumId w:val="30"/>
  </w:num>
  <w:num w:numId="32" w16cid:durableId="530456315">
    <w:abstractNumId w:val="34"/>
  </w:num>
  <w:num w:numId="33" w16cid:durableId="1083067527">
    <w:abstractNumId w:val="21"/>
  </w:num>
  <w:num w:numId="34" w16cid:durableId="254674225">
    <w:abstractNumId w:val="16"/>
  </w:num>
  <w:num w:numId="35" w16cid:durableId="1394159214">
    <w:abstractNumId w:val="23"/>
  </w:num>
  <w:num w:numId="36" w16cid:durableId="2025741353">
    <w:abstractNumId w:val="36"/>
  </w:num>
  <w:num w:numId="37" w16cid:durableId="1256478365">
    <w:abstractNumId w:val="19"/>
  </w:num>
  <w:num w:numId="38" w16cid:durableId="542642910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F2"/>
    <w:rsid w:val="0000039E"/>
    <w:rsid w:val="000034E5"/>
    <w:rsid w:val="00016C2D"/>
    <w:rsid w:val="00017C8A"/>
    <w:rsid w:val="00017D90"/>
    <w:rsid w:val="00022470"/>
    <w:rsid w:val="0002314A"/>
    <w:rsid w:val="000261B4"/>
    <w:rsid w:val="000265FA"/>
    <w:rsid w:val="00027A5E"/>
    <w:rsid w:val="0003289C"/>
    <w:rsid w:val="00033A9D"/>
    <w:rsid w:val="0003699B"/>
    <w:rsid w:val="000403DF"/>
    <w:rsid w:val="00041F45"/>
    <w:rsid w:val="00046152"/>
    <w:rsid w:val="00047B3B"/>
    <w:rsid w:val="00051A5E"/>
    <w:rsid w:val="00052561"/>
    <w:rsid w:val="00054904"/>
    <w:rsid w:val="0005741D"/>
    <w:rsid w:val="00060EA6"/>
    <w:rsid w:val="00062CAE"/>
    <w:rsid w:val="00074ECA"/>
    <w:rsid w:val="0008286E"/>
    <w:rsid w:val="00082A40"/>
    <w:rsid w:val="000844B3"/>
    <w:rsid w:val="00087374"/>
    <w:rsid w:val="0009009A"/>
    <w:rsid w:val="000903FC"/>
    <w:rsid w:val="00090AB0"/>
    <w:rsid w:val="00091CA1"/>
    <w:rsid w:val="00097607"/>
    <w:rsid w:val="000A1838"/>
    <w:rsid w:val="000A1A9E"/>
    <w:rsid w:val="000A33BE"/>
    <w:rsid w:val="000A3693"/>
    <w:rsid w:val="000A7309"/>
    <w:rsid w:val="000A7900"/>
    <w:rsid w:val="000B11E1"/>
    <w:rsid w:val="000B33CD"/>
    <w:rsid w:val="000D6958"/>
    <w:rsid w:val="000E10DF"/>
    <w:rsid w:val="000E20CA"/>
    <w:rsid w:val="000E280C"/>
    <w:rsid w:val="000E50FA"/>
    <w:rsid w:val="000E7433"/>
    <w:rsid w:val="000F0420"/>
    <w:rsid w:val="000F1948"/>
    <w:rsid w:val="000F2133"/>
    <w:rsid w:val="000F48E4"/>
    <w:rsid w:val="000F529D"/>
    <w:rsid w:val="000F7DEB"/>
    <w:rsid w:val="00105C9E"/>
    <w:rsid w:val="00107A14"/>
    <w:rsid w:val="00107DB9"/>
    <w:rsid w:val="00110DD8"/>
    <w:rsid w:val="00112B35"/>
    <w:rsid w:val="001164AD"/>
    <w:rsid w:val="00121086"/>
    <w:rsid w:val="00136D4A"/>
    <w:rsid w:val="00137D29"/>
    <w:rsid w:val="00143E65"/>
    <w:rsid w:val="001447F4"/>
    <w:rsid w:val="00147D19"/>
    <w:rsid w:val="00150252"/>
    <w:rsid w:val="00153585"/>
    <w:rsid w:val="00163E2D"/>
    <w:rsid w:val="001674F8"/>
    <w:rsid w:val="0017158C"/>
    <w:rsid w:val="00172283"/>
    <w:rsid w:val="001737CF"/>
    <w:rsid w:val="00173C2D"/>
    <w:rsid w:val="0018237F"/>
    <w:rsid w:val="001838EA"/>
    <w:rsid w:val="00187009"/>
    <w:rsid w:val="0019212F"/>
    <w:rsid w:val="001951AF"/>
    <w:rsid w:val="0019697E"/>
    <w:rsid w:val="001A06D7"/>
    <w:rsid w:val="001A76E6"/>
    <w:rsid w:val="001B2E4D"/>
    <w:rsid w:val="001B49F7"/>
    <w:rsid w:val="001B7C16"/>
    <w:rsid w:val="001C4EB0"/>
    <w:rsid w:val="001D065C"/>
    <w:rsid w:val="001D1551"/>
    <w:rsid w:val="001D56C5"/>
    <w:rsid w:val="001D5F9A"/>
    <w:rsid w:val="001D7B63"/>
    <w:rsid w:val="001E0CDA"/>
    <w:rsid w:val="001E5B2C"/>
    <w:rsid w:val="001F287E"/>
    <w:rsid w:val="001F3F8F"/>
    <w:rsid w:val="00203B81"/>
    <w:rsid w:val="00205FAE"/>
    <w:rsid w:val="00206D5E"/>
    <w:rsid w:val="00207942"/>
    <w:rsid w:val="0021142E"/>
    <w:rsid w:val="00214BB3"/>
    <w:rsid w:val="00224054"/>
    <w:rsid w:val="00225C2E"/>
    <w:rsid w:val="00253392"/>
    <w:rsid w:val="00260FEF"/>
    <w:rsid w:val="00263753"/>
    <w:rsid w:val="0027737C"/>
    <w:rsid w:val="0028089A"/>
    <w:rsid w:val="00286875"/>
    <w:rsid w:val="00286E31"/>
    <w:rsid w:val="0029014B"/>
    <w:rsid w:val="00291569"/>
    <w:rsid w:val="002917DE"/>
    <w:rsid w:val="00297B5E"/>
    <w:rsid w:val="002A18AB"/>
    <w:rsid w:val="002B19AA"/>
    <w:rsid w:val="002C7A45"/>
    <w:rsid w:val="002C7C3A"/>
    <w:rsid w:val="002D6C27"/>
    <w:rsid w:val="002D7F4D"/>
    <w:rsid w:val="002E49AB"/>
    <w:rsid w:val="002F05C8"/>
    <w:rsid w:val="002F10F5"/>
    <w:rsid w:val="002F551C"/>
    <w:rsid w:val="002F6B49"/>
    <w:rsid w:val="003100E1"/>
    <w:rsid w:val="00313BB0"/>
    <w:rsid w:val="00316FE7"/>
    <w:rsid w:val="003208E9"/>
    <w:rsid w:val="00332DDD"/>
    <w:rsid w:val="00337662"/>
    <w:rsid w:val="00340FD2"/>
    <w:rsid w:val="003442A6"/>
    <w:rsid w:val="003459CB"/>
    <w:rsid w:val="00357EDF"/>
    <w:rsid w:val="003608AE"/>
    <w:rsid w:val="0036279F"/>
    <w:rsid w:val="00363EBB"/>
    <w:rsid w:val="0036612C"/>
    <w:rsid w:val="0037010F"/>
    <w:rsid w:val="00372064"/>
    <w:rsid w:val="00372AAB"/>
    <w:rsid w:val="00385E80"/>
    <w:rsid w:val="00391189"/>
    <w:rsid w:val="00391B2A"/>
    <w:rsid w:val="00393E01"/>
    <w:rsid w:val="0039502A"/>
    <w:rsid w:val="00395579"/>
    <w:rsid w:val="003A12AB"/>
    <w:rsid w:val="003A51EA"/>
    <w:rsid w:val="003B15A1"/>
    <w:rsid w:val="003B2DB8"/>
    <w:rsid w:val="003D03C2"/>
    <w:rsid w:val="003D1309"/>
    <w:rsid w:val="003D753A"/>
    <w:rsid w:val="003E04E1"/>
    <w:rsid w:val="003E5BE1"/>
    <w:rsid w:val="00407BEB"/>
    <w:rsid w:val="00407F19"/>
    <w:rsid w:val="00411B5B"/>
    <w:rsid w:val="004140CE"/>
    <w:rsid w:val="004157BB"/>
    <w:rsid w:val="00421B4F"/>
    <w:rsid w:val="004306AB"/>
    <w:rsid w:val="00433AB1"/>
    <w:rsid w:val="00435574"/>
    <w:rsid w:val="00436F6F"/>
    <w:rsid w:val="00442D3F"/>
    <w:rsid w:val="00443716"/>
    <w:rsid w:val="00457570"/>
    <w:rsid w:val="00476B79"/>
    <w:rsid w:val="00480F39"/>
    <w:rsid w:val="00482CD6"/>
    <w:rsid w:val="00483F5E"/>
    <w:rsid w:val="004911DD"/>
    <w:rsid w:val="00493F7C"/>
    <w:rsid w:val="004945CB"/>
    <w:rsid w:val="00497334"/>
    <w:rsid w:val="004B2D7A"/>
    <w:rsid w:val="004B31B1"/>
    <w:rsid w:val="004D2A62"/>
    <w:rsid w:val="004D6B23"/>
    <w:rsid w:val="004E0210"/>
    <w:rsid w:val="004E35C6"/>
    <w:rsid w:val="004E47AF"/>
    <w:rsid w:val="004F3B88"/>
    <w:rsid w:val="004F4C57"/>
    <w:rsid w:val="004F7B0E"/>
    <w:rsid w:val="00503591"/>
    <w:rsid w:val="00515889"/>
    <w:rsid w:val="00516B5C"/>
    <w:rsid w:val="0052314E"/>
    <w:rsid w:val="00527799"/>
    <w:rsid w:val="00535BB2"/>
    <w:rsid w:val="00545119"/>
    <w:rsid w:val="005458B7"/>
    <w:rsid w:val="005467B4"/>
    <w:rsid w:val="0055058A"/>
    <w:rsid w:val="00560951"/>
    <w:rsid w:val="005658A8"/>
    <w:rsid w:val="00566119"/>
    <w:rsid w:val="00567700"/>
    <w:rsid w:val="005716C5"/>
    <w:rsid w:val="005736D1"/>
    <w:rsid w:val="005764CB"/>
    <w:rsid w:val="00582BAB"/>
    <w:rsid w:val="00592782"/>
    <w:rsid w:val="00593965"/>
    <w:rsid w:val="00593C57"/>
    <w:rsid w:val="005943DC"/>
    <w:rsid w:val="005A13F2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95B"/>
    <w:rsid w:val="005D417F"/>
    <w:rsid w:val="005D44E5"/>
    <w:rsid w:val="005E6550"/>
    <w:rsid w:val="005F083E"/>
    <w:rsid w:val="005F19E5"/>
    <w:rsid w:val="0060246F"/>
    <w:rsid w:val="00605400"/>
    <w:rsid w:val="0060604B"/>
    <w:rsid w:val="00610B32"/>
    <w:rsid w:val="00611BEC"/>
    <w:rsid w:val="00613225"/>
    <w:rsid w:val="0061595B"/>
    <w:rsid w:val="0063340C"/>
    <w:rsid w:val="00635860"/>
    <w:rsid w:val="00636EBA"/>
    <w:rsid w:val="00640786"/>
    <w:rsid w:val="00641C9D"/>
    <w:rsid w:val="006429D4"/>
    <w:rsid w:val="00642A56"/>
    <w:rsid w:val="00643D07"/>
    <w:rsid w:val="00650513"/>
    <w:rsid w:val="00653F92"/>
    <w:rsid w:val="0065697D"/>
    <w:rsid w:val="00663759"/>
    <w:rsid w:val="006667F5"/>
    <w:rsid w:val="0068057B"/>
    <w:rsid w:val="00691684"/>
    <w:rsid w:val="006917FC"/>
    <w:rsid w:val="006945F3"/>
    <w:rsid w:val="006948AE"/>
    <w:rsid w:val="00694B11"/>
    <w:rsid w:val="0069654F"/>
    <w:rsid w:val="00696788"/>
    <w:rsid w:val="00697688"/>
    <w:rsid w:val="006A72AB"/>
    <w:rsid w:val="006B031D"/>
    <w:rsid w:val="006B68CA"/>
    <w:rsid w:val="006C01CD"/>
    <w:rsid w:val="006C1B25"/>
    <w:rsid w:val="006C29BA"/>
    <w:rsid w:val="006C32EF"/>
    <w:rsid w:val="006C369B"/>
    <w:rsid w:val="006C5471"/>
    <w:rsid w:val="006C54CA"/>
    <w:rsid w:val="006D0437"/>
    <w:rsid w:val="006D1E69"/>
    <w:rsid w:val="006D4BDE"/>
    <w:rsid w:val="006D5F7F"/>
    <w:rsid w:val="006E5183"/>
    <w:rsid w:val="006E5226"/>
    <w:rsid w:val="006E7DEC"/>
    <w:rsid w:val="006F0F9F"/>
    <w:rsid w:val="006F6E53"/>
    <w:rsid w:val="00703FAB"/>
    <w:rsid w:val="00705F41"/>
    <w:rsid w:val="00707372"/>
    <w:rsid w:val="00707EC7"/>
    <w:rsid w:val="00714C05"/>
    <w:rsid w:val="00716504"/>
    <w:rsid w:val="0073544E"/>
    <w:rsid w:val="00735566"/>
    <w:rsid w:val="007362B7"/>
    <w:rsid w:val="007405DE"/>
    <w:rsid w:val="0074187C"/>
    <w:rsid w:val="00746242"/>
    <w:rsid w:val="00753C4B"/>
    <w:rsid w:val="007543C8"/>
    <w:rsid w:val="00754933"/>
    <w:rsid w:val="007569C9"/>
    <w:rsid w:val="00762A5F"/>
    <w:rsid w:val="00766B48"/>
    <w:rsid w:val="00775283"/>
    <w:rsid w:val="007808F0"/>
    <w:rsid w:val="0078207D"/>
    <w:rsid w:val="00782471"/>
    <w:rsid w:val="00783450"/>
    <w:rsid w:val="0078495A"/>
    <w:rsid w:val="00786E47"/>
    <w:rsid w:val="00787AC5"/>
    <w:rsid w:val="00791320"/>
    <w:rsid w:val="00797F69"/>
    <w:rsid w:val="007A1527"/>
    <w:rsid w:val="007A3328"/>
    <w:rsid w:val="007A3BE1"/>
    <w:rsid w:val="007A7D45"/>
    <w:rsid w:val="007B15C6"/>
    <w:rsid w:val="007C4720"/>
    <w:rsid w:val="007C47D4"/>
    <w:rsid w:val="007C7090"/>
    <w:rsid w:val="007C7F12"/>
    <w:rsid w:val="007D014D"/>
    <w:rsid w:val="007D1EDC"/>
    <w:rsid w:val="007E4EF9"/>
    <w:rsid w:val="007E508D"/>
    <w:rsid w:val="007E5C19"/>
    <w:rsid w:val="007F1EF3"/>
    <w:rsid w:val="007F2BCA"/>
    <w:rsid w:val="007F5614"/>
    <w:rsid w:val="008039F4"/>
    <w:rsid w:val="00805F5C"/>
    <w:rsid w:val="00810FA4"/>
    <w:rsid w:val="00811098"/>
    <w:rsid w:val="00815772"/>
    <w:rsid w:val="00816FF0"/>
    <w:rsid w:val="00821563"/>
    <w:rsid w:val="00821C95"/>
    <w:rsid w:val="00827724"/>
    <w:rsid w:val="008312C6"/>
    <w:rsid w:val="008362E3"/>
    <w:rsid w:val="00837A2E"/>
    <w:rsid w:val="0084259A"/>
    <w:rsid w:val="00850A6D"/>
    <w:rsid w:val="00857275"/>
    <w:rsid w:val="008574DF"/>
    <w:rsid w:val="0086469A"/>
    <w:rsid w:val="008679F4"/>
    <w:rsid w:val="0087014A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D155A"/>
    <w:rsid w:val="008D6240"/>
    <w:rsid w:val="008D73A5"/>
    <w:rsid w:val="008F17CB"/>
    <w:rsid w:val="008F1AAA"/>
    <w:rsid w:val="008F236A"/>
    <w:rsid w:val="0090422C"/>
    <w:rsid w:val="00904708"/>
    <w:rsid w:val="009058C7"/>
    <w:rsid w:val="0091150F"/>
    <w:rsid w:val="00922C7A"/>
    <w:rsid w:val="00926359"/>
    <w:rsid w:val="00930A00"/>
    <w:rsid w:val="009325E1"/>
    <w:rsid w:val="009339D1"/>
    <w:rsid w:val="00941CE7"/>
    <w:rsid w:val="00943AD7"/>
    <w:rsid w:val="00945580"/>
    <w:rsid w:val="009471EC"/>
    <w:rsid w:val="00961A4D"/>
    <w:rsid w:val="00966028"/>
    <w:rsid w:val="009709C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9056D"/>
    <w:rsid w:val="0099318B"/>
    <w:rsid w:val="009A2690"/>
    <w:rsid w:val="009A6C28"/>
    <w:rsid w:val="009A7447"/>
    <w:rsid w:val="009B4B84"/>
    <w:rsid w:val="009C0D0B"/>
    <w:rsid w:val="009D088F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B18"/>
    <w:rsid w:val="00A22EC2"/>
    <w:rsid w:val="00A230AE"/>
    <w:rsid w:val="00A23A03"/>
    <w:rsid w:val="00A27FAA"/>
    <w:rsid w:val="00A3368D"/>
    <w:rsid w:val="00A34274"/>
    <w:rsid w:val="00A34784"/>
    <w:rsid w:val="00A357A5"/>
    <w:rsid w:val="00A371C8"/>
    <w:rsid w:val="00A417B6"/>
    <w:rsid w:val="00A463D3"/>
    <w:rsid w:val="00A503DD"/>
    <w:rsid w:val="00A524E4"/>
    <w:rsid w:val="00A52C3D"/>
    <w:rsid w:val="00A626DF"/>
    <w:rsid w:val="00A62F69"/>
    <w:rsid w:val="00A6364C"/>
    <w:rsid w:val="00A64029"/>
    <w:rsid w:val="00A643F2"/>
    <w:rsid w:val="00A6663B"/>
    <w:rsid w:val="00A7240C"/>
    <w:rsid w:val="00A7242F"/>
    <w:rsid w:val="00A80E21"/>
    <w:rsid w:val="00A859E2"/>
    <w:rsid w:val="00A871A8"/>
    <w:rsid w:val="00A932B6"/>
    <w:rsid w:val="00A93358"/>
    <w:rsid w:val="00AA14FD"/>
    <w:rsid w:val="00AA1A4F"/>
    <w:rsid w:val="00AA328A"/>
    <w:rsid w:val="00AB4DD6"/>
    <w:rsid w:val="00AD414D"/>
    <w:rsid w:val="00AD4CA5"/>
    <w:rsid w:val="00AD76E9"/>
    <w:rsid w:val="00AE678E"/>
    <w:rsid w:val="00AE79AF"/>
    <w:rsid w:val="00AF1064"/>
    <w:rsid w:val="00B0613C"/>
    <w:rsid w:val="00B061B1"/>
    <w:rsid w:val="00B076BA"/>
    <w:rsid w:val="00B11267"/>
    <w:rsid w:val="00B160D3"/>
    <w:rsid w:val="00B22DB1"/>
    <w:rsid w:val="00B230FA"/>
    <w:rsid w:val="00B34421"/>
    <w:rsid w:val="00B34973"/>
    <w:rsid w:val="00B354EF"/>
    <w:rsid w:val="00B35FD7"/>
    <w:rsid w:val="00B3741D"/>
    <w:rsid w:val="00B4374F"/>
    <w:rsid w:val="00B43D92"/>
    <w:rsid w:val="00B57527"/>
    <w:rsid w:val="00B65617"/>
    <w:rsid w:val="00B67DE4"/>
    <w:rsid w:val="00B72036"/>
    <w:rsid w:val="00B720CE"/>
    <w:rsid w:val="00B74A8D"/>
    <w:rsid w:val="00B75478"/>
    <w:rsid w:val="00B75787"/>
    <w:rsid w:val="00B75E4E"/>
    <w:rsid w:val="00B8597B"/>
    <w:rsid w:val="00B90D06"/>
    <w:rsid w:val="00B94E1C"/>
    <w:rsid w:val="00B975EA"/>
    <w:rsid w:val="00B9760B"/>
    <w:rsid w:val="00BA3F51"/>
    <w:rsid w:val="00BA5F09"/>
    <w:rsid w:val="00BB2F8B"/>
    <w:rsid w:val="00BC3C63"/>
    <w:rsid w:val="00BC636C"/>
    <w:rsid w:val="00BD1E0F"/>
    <w:rsid w:val="00BD36B7"/>
    <w:rsid w:val="00BD7CDF"/>
    <w:rsid w:val="00BE049E"/>
    <w:rsid w:val="00BE0AA1"/>
    <w:rsid w:val="00BE490E"/>
    <w:rsid w:val="00BE5B1D"/>
    <w:rsid w:val="00BE731F"/>
    <w:rsid w:val="00BF1858"/>
    <w:rsid w:val="00BF2D57"/>
    <w:rsid w:val="00BF6DA9"/>
    <w:rsid w:val="00C01F85"/>
    <w:rsid w:val="00C04879"/>
    <w:rsid w:val="00C06774"/>
    <w:rsid w:val="00C06C30"/>
    <w:rsid w:val="00C102C0"/>
    <w:rsid w:val="00C12553"/>
    <w:rsid w:val="00C17298"/>
    <w:rsid w:val="00C27561"/>
    <w:rsid w:val="00C344AA"/>
    <w:rsid w:val="00C3586E"/>
    <w:rsid w:val="00C51E2C"/>
    <w:rsid w:val="00C55E7B"/>
    <w:rsid w:val="00C62024"/>
    <w:rsid w:val="00C646DB"/>
    <w:rsid w:val="00C71CD3"/>
    <w:rsid w:val="00C802D6"/>
    <w:rsid w:val="00C95898"/>
    <w:rsid w:val="00C95D30"/>
    <w:rsid w:val="00C972C1"/>
    <w:rsid w:val="00CA373E"/>
    <w:rsid w:val="00CA3FCF"/>
    <w:rsid w:val="00CC4F24"/>
    <w:rsid w:val="00CC5E52"/>
    <w:rsid w:val="00CD7E76"/>
    <w:rsid w:val="00CE1112"/>
    <w:rsid w:val="00CE41BC"/>
    <w:rsid w:val="00CE5953"/>
    <w:rsid w:val="00CF1007"/>
    <w:rsid w:val="00D0129B"/>
    <w:rsid w:val="00D023A1"/>
    <w:rsid w:val="00D141D8"/>
    <w:rsid w:val="00D149F2"/>
    <w:rsid w:val="00D16D57"/>
    <w:rsid w:val="00D177A0"/>
    <w:rsid w:val="00D21B31"/>
    <w:rsid w:val="00D227E6"/>
    <w:rsid w:val="00D23FAC"/>
    <w:rsid w:val="00D248B5"/>
    <w:rsid w:val="00D372A6"/>
    <w:rsid w:val="00D409C0"/>
    <w:rsid w:val="00D42AD3"/>
    <w:rsid w:val="00D475F2"/>
    <w:rsid w:val="00D5430D"/>
    <w:rsid w:val="00D61FBA"/>
    <w:rsid w:val="00D65066"/>
    <w:rsid w:val="00D66149"/>
    <w:rsid w:val="00D67E7B"/>
    <w:rsid w:val="00D72B69"/>
    <w:rsid w:val="00DA07FC"/>
    <w:rsid w:val="00DA1A16"/>
    <w:rsid w:val="00DA1E07"/>
    <w:rsid w:val="00DA468D"/>
    <w:rsid w:val="00DA6A6A"/>
    <w:rsid w:val="00DB3FE8"/>
    <w:rsid w:val="00DB5664"/>
    <w:rsid w:val="00DC326A"/>
    <w:rsid w:val="00DC53A1"/>
    <w:rsid w:val="00DD0F3D"/>
    <w:rsid w:val="00DD3993"/>
    <w:rsid w:val="00DE7D53"/>
    <w:rsid w:val="00E062C4"/>
    <w:rsid w:val="00E0632D"/>
    <w:rsid w:val="00E1123B"/>
    <w:rsid w:val="00E12B01"/>
    <w:rsid w:val="00E1328C"/>
    <w:rsid w:val="00E150B2"/>
    <w:rsid w:val="00E20D44"/>
    <w:rsid w:val="00E268A7"/>
    <w:rsid w:val="00E27338"/>
    <w:rsid w:val="00E27F75"/>
    <w:rsid w:val="00E33A67"/>
    <w:rsid w:val="00E365D0"/>
    <w:rsid w:val="00E36944"/>
    <w:rsid w:val="00E5371F"/>
    <w:rsid w:val="00E63577"/>
    <w:rsid w:val="00E65E4A"/>
    <w:rsid w:val="00E73636"/>
    <w:rsid w:val="00E83AF6"/>
    <w:rsid w:val="00E91E36"/>
    <w:rsid w:val="00E954AE"/>
    <w:rsid w:val="00EA038B"/>
    <w:rsid w:val="00EB06A9"/>
    <w:rsid w:val="00EB0888"/>
    <w:rsid w:val="00EB23F2"/>
    <w:rsid w:val="00EB35A9"/>
    <w:rsid w:val="00EB5C01"/>
    <w:rsid w:val="00EB7779"/>
    <w:rsid w:val="00EC244E"/>
    <w:rsid w:val="00EC27A4"/>
    <w:rsid w:val="00EC43D0"/>
    <w:rsid w:val="00ED42E9"/>
    <w:rsid w:val="00ED6A41"/>
    <w:rsid w:val="00EE4715"/>
    <w:rsid w:val="00EE4B7A"/>
    <w:rsid w:val="00F0105D"/>
    <w:rsid w:val="00F02C9B"/>
    <w:rsid w:val="00F05A84"/>
    <w:rsid w:val="00F06877"/>
    <w:rsid w:val="00F07522"/>
    <w:rsid w:val="00F10FEC"/>
    <w:rsid w:val="00F149CB"/>
    <w:rsid w:val="00F173A8"/>
    <w:rsid w:val="00F174FF"/>
    <w:rsid w:val="00F23B10"/>
    <w:rsid w:val="00F33F30"/>
    <w:rsid w:val="00F34302"/>
    <w:rsid w:val="00F3610C"/>
    <w:rsid w:val="00F36D3E"/>
    <w:rsid w:val="00F47724"/>
    <w:rsid w:val="00F520A0"/>
    <w:rsid w:val="00F57A4A"/>
    <w:rsid w:val="00F7103A"/>
    <w:rsid w:val="00F7259B"/>
    <w:rsid w:val="00F73276"/>
    <w:rsid w:val="00F73943"/>
    <w:rsid w:val="00F84AC5"/>
    <w:rsid w:val="00F90AF6"/>
    <w:rsid w:val="00F92ADC"/>
    <w:rsid w:val="00F92B96"/>
    <w:rsid w:val="00F93EB8"/>
    <w:rsid w:val="00FA0CE7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E43D7"/>
    <w:rsid w:val="00FF2E44"/>
    <w:rsid w:val="00FF410B"/>
    <w:rsid w:val="00FF5076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191D3A76-BF25-4BFE-8921-859F910D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  <w:rPr>
      <w:lang w:eastAsia="x-none"/>
    </w:r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  <w:lang w:eastAsia="x-none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rsid w:val="00E36944"/>
    <w:pPr>
      <w:suppressLineNumbers/>
      <w:tabs>
        <w:tab w:val="center" w:pos="4818"/>
        <w:tab w:val="right" w:pos="9637"/>
      </w:tabs>
    </w:pPr>
    <w:rPr>
      <w:lang w:eastAsia="x-none"/>
    </w:rPr>
  </w:style>
  <w:style w:type="character" w:customStyle="1" w:styleId="StopkaZnak">
    <w:name w:val="Stopka Znak"/>
    <w:link w:val="Stopka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Web">
    <w:name w:val="Normal (Web)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  <w:lang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x-none" w:eastAsia="x-none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,2 heading"/>
    <w:basedOn w:val="Normalny"/>
    <w:link w:val="AkapitzlistZnak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34"/>
    <w:qFormat/>
    <w:locked/>
    <w:rsid w:val="00205FAE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FB470-0322-4A5B-A92B-252B8FCB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Kłos</dc:creator>
  <cp:keywords/>
  <cp:lastModifiedBy>Agnieszka Janik</cp:lastModifiedBy>
  <cp:revision>2</cp:revision>
  <cp:lastPrinted>2018-02-23T12:56:00Z</cp:lastPrinted>
  <dcterms:created xsi:type="dcterms:W3CDTF">2022-12-01T13:15:00Z</dcterms:created>
  <dcterms:modified xsi:type="dcterms:W3CDTF">2022-12-01T13:15:00Z</dcterms:modified>
</cp:coreProperties>
</file>