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3D870C37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34FA37C5" w14:textId="5F01F170" w:rsidR="009D16D4" w:rsidRDefault="009D16D4" w:rsidP="007419D4">
      <w:pPr>
        <w:jc w:val="both"/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Pzp, jako Wykonawcy składający ofertę wspólną (konsorcjum*/spółka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C144F9" w:rsidRPr="00C144F9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Przebudowa basenu w miejscowości Wiśniowa Góra, w ramach zadania inwestycyjnego pn.:  „Budowa infrastruktury rekreacyjnej na terenie Gminy Andrespol”</w:t>
      </w:r>
      <w:r w:rsidR="00C144F9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.</w:t>
      </w:r>
    </w:p>
    <w:p w14:paraId="61F95561" w14:textId="77777777" w:rsidR="007419D4" w:rsidRPr="007419D4" w:rsidRDefault="007419D4" w:rsidP="007419D4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upoważnionej/-ych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0117">
    <w:abstractNumId w:val="1"/>
  </w:num>
  <w:num w:numId="2" w16cid:durableId="1495996241">
    <w:abstractNumId w:val="2"/>
  </w:num>
  <w:num w:numId="3" w16cid:durableId="240255856">
    <w:abstractNumId w:val="3"/>
  </w:num>
  <w:num w:numId="4" w16cid:durableId="37899269">
    <w:abstractNumId w:val="5"/>
  </w:num>
  <w:num w:numId="5" w16cid:durableId="847910423">
    <w:abstractNumId w:val="6"/>
  </w:num>
  <w:num w:numId="6" w16cid:durableId="1523397195">
    <w:abstractNumId w:val="7"/>
  </w:num>
  <w:num w:numId="7" w16cid:durableId="512381746">
    <w:abstractNumId w:val="8"/>
  </w:num>
  <w:num w:numId="8" w16cid:durableId="1975745270">
    <w:abstractNumId w:val="38"/>
  </w:num>
  <w:num w:numId="9" w16cid:durableId="1637565621">
    <w:abstractNumId w:val="42"/>
  </w:num>
  <w:num w:numId="10" w16cid:durableId="918366034">
    <w:abstractNumId w:val="12"/>
  </w:num>
  <w:num w:numId="11" w16cid:durableId="582111051">
    <w:abstractNumId w:val="45"/>
  </w:num>
  <w:num w:numId="12" w16cid:durableId="1654138183">
    <w:abstractNumId w:val="48"/>
  </w:num>
  <w:num w:numId="13" w16cid:durableId="704914190">
    <w:abstractNumId w:val="43"/>
  </w:num>
  <w:num w:numId="14" w16cid:durableId="1724983751">
    <w:abstractNumId w:val="39"/>
  </w:num>
  <w:num w:numId="15" w16cid:durableId="999429334">
    <w:abstractNumId w:val="34"/>
  </w:num>
  <w:num w:numId="16" w16cid:durableId="283117509">
    <w:abstractNumId w:val="44"/>
  </w:num>
  <w:num w:numId="17" w16cid:durableId="94979234">
    <w:abstractNumId w:val="19"/>
  </w:num>
  <w:num w:numId="18" w16cid:durableId="1197306554">
    <w:abstractNumId w:val="24"/>
  </w:num>
  <w:num w:numId="19" w16cid:durableId="494145977">
    <w:abstractNumId w:val="28"/>
  </w:num>
  <w:num w:numId="20" w16cid:durableId="1897620877">
    <w:abstractNumId w:val="30"/>
  </w:num>
  <w:num w:numId="21" w16cid:durableId="1141112840">
    <w:abstractNumId w:val="26"/>
  </w:num>
  <w:num w:numId="22" w16cid:durableId="1066104262">
    <w:abstractNumId w:val="29"/>
  </w:num>
  <w:num w:numId="23" w16cid:durableId="239216072">
    <w:abstractNumId w:val="32"/>
  </w:num>
  <w:num w:numId="24" w16cid:durableId="2062287540">
    <w:abstractNumId w:val="33"/>
  </w:num>
  <w:num w:numId="25" w16cid:durableId="63644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693160">
    <w:abstractNumId w:val="20"/>
  </w:num>
  <w:num w:numId="27" w16cid:durableId="347027488">
    <w:abstractNumId w:val="10"/>
  </w:num>
  <w:num w:numId="28" w16cid:durableId="229585807">
    <w:abstractNumId w:val="17"/>
  </w:num>
  <w:num w:numId="29" w16cid:durableId="1394811942">
    <w:abstractNumId w:val="47"/>
  </w:num>
  <w:num w:numId="30" w16cid:durableId="789400970">
    <w:abstractNumId w:val="40"/>
  </w:num>
  <w:num w:numId="31" w16cid:durableId="1025600045">
    <w:abstractNumId w:val="31"/>
  </w:num>
  <w:num w:numId="32" w16cid:durableId="2064021821">
    <w:abstractNumId w:val="35"/>
  </w:num>
  <w:num w:numId="33" w16cid:durableId="110903737">
    <w:abstractNumId w:val="23"/>
  </w:num>
  <w:num w:numId="34" w16cid:durableId="825783111">
    <w:abstractNumId w:val="18"/>
  </w:num>
  <w:num w:numId="35" w16cid:durableId="887303681">
    <w:abstractNumId w:val="25"/>
  </w:num>
  <w:num w:numId="36" w16cid:durableId="1978803945">
    <w:abstractNumId w:val="37"/>
  </w:num>
  <w:num w:numId="37" w16cid:durableId="1171287252">
    <w:abstractNumId w:val="21"/>
  </w:num>
  <w:num w:numId="38" w16cid:durableId="1315446935">
    <w:abstractNumId w:val="22"/>
  </w:num>
  <w:num w:numId="39" w16cid:durableId="2014648081">
    <w:abstractNumId w:val="11"/>
  </w:num>
  <w:num w:numId="40" w16cid:durableId="906912470">
    <w:abstractNumId w:val="14"/>
  </w:num>
  <w:num w:numId="41" w16cid:durableId="4072654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552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2B3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27982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19D4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0B87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44F9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21</cp:revision>
  <cp:lastPrinted>2022-06-15T05:41:00Z</cp:lastPrinted>
  <dcterms:created xsi:type="dcterms:W3CDTF">2021-04-11T10:31:00Z</dcterms:created>
  <dcterms:modified xsi:type="dcterms:W3CDTF">2022-08-25T08:13:00Z</dcterms:modified>
</cp:coreProperties>
</file>