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A6A38">
      <w:pPr>
        <w:shd w:val="clear" w:color="auto" w:fill="FFFFFF"/>
        <w:tabs>
          <w:tab w:val="left" w:pos="-196"/>
        </w:tabs>
        <w:ind w:left="1049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A6A38">
      <w:pPr>
        <w:shd w:val="clear" w:color="auto" w:fill="FFFFFF"/>
        <w:ind w:left="1049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A6A38">
      <w:pPr>
        <w:shd w:val="clear" w:color="auto" w:fill="FFFFFF"/>
        <w:ind w:left="1049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A6A38">
      <w:pPr>
        <w:shd w:val="clear" w:color="auto" w:fill="FFFFFF"/>
        <w:ind w:left="1049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 xml:space="preserve">ul. </w:t>
      </w:r>
      <w:proofErr w:type="spellStart"/>
      <w:r w:rsidRPr="006103E2">
        <w:rPr>
          <w:rFonts w:ascii="Verdana" w:eastAsia="Times New Roman" w:hAnsi="Verdana" w:cs="Calibri"/>
          <w:color w:val="auto"/>
          <w:lang w:val="pl-PL"/>
        </w:rPr>
        <w:t>Rokicińska</w:t>
      </w:r>
      <w:proofErr w:type="spellEnd"/>
      <w:r w:rsidRPr="006103E2">
        <w:rPr>
          <w:rFonts w:ascii="Verdana" w:eastAsia="Times New Roman" w:hAnsi="Verdana" w:cs="Calibri"/>
          <w:color w:val="auto"/>
          <w:lang w:val="pl-PL"/>
        </w:rPr>
        <w:t xml:space="preserve"> 126</w:t>
      </w:r>
    </w:p>
    <w:p w14:paraId="7CB24F67" w14:textId="6B37F820" w:rsidR="006C7B29" w:rsidRDefault="006C7B29" w:rsidP="006A6A38">
      <w:pPr>
        <w:shd w:val="clear" w:color="auto" w:fill="FFFFFF"/>
        <w:ind w:left="1049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6A6A38">
      <w:pPr>
        <w:shd w:val="clear" w:color="auto" w:fill="FFFFFF"/>
        <w:tabs>
          <w:tab w:val="left" w:pos="-196"/>
        </w:tabs>
        <w:ind w:left="540" w:hanging="398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1445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6804"/>
      </w:tblGrid>
      <w:tr w:rsidR="006C7B29" w:rsidRPr="000452AC" w14:paraId="67C233F6" w14:textId="77777777" w:rsidTr="006A6A38">
        <w:trPr>
          <w:trHeight w:val="651"/>
        </w:trPr>
        <w:tc>
          <w:tcPr>
            <w:tcW w:w="7655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6804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6A6A38">
        <w:trPr>
          <w:trHeight w:val="656"/>
        </w:trPr>
        <w:tc>
          <w:tcPr>
            <w:tcW w:w="7655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6804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690FDC2C" w:rsidR="000452AC" w:rsidRPr="00E2650A" w:rsidRDefault="006A6A38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942606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942606">
        <w:rPr>
          <w:rFonts w:ascii="Verdana" w:hAnsi="Verdana" w:cs="Arial"/>
          <w:sz w:val="22"/>
          <w:szCs w:val="22"/>
          <w:lang w:val="pl-PL"/>
        </w:rPr>
        <w:t xml:space="preserve">pn. </w:t>
      </w:r>
      <w:r w:rsidR="00100746" w:rsidRPr="00100746">
        <w:rPr>
          <w:rFonts w:ascii="Verdana" w:hAnsi="Verdana" w:cs="Arial"/>
          <w:b/>
          <w:sz w:val="22"/>
          <w:szCs w:val="22"/>
          <w:lang w:val="pl-PL"/>
        </w:rPr>
        <w:t>Przebudowa basenu w miejscowości Wiśniowa Góra, w ramach zadania inwestycyjnego pn.:  „Budowa infrastruktury rekreacyjnej na terenie Gminy Andrespol”</w:t>
      </w:r>
      <w:r w:rsidR="000452AC"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="000452AC"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2A9654C4" w14:textId="66C1D260" w:rsidR="000452AC" w:rsidRPr="00100746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  <w:lang w:val="pl-PL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41"/>
        <w:gridCol w:w="2134"/>
        <w:gridCol w:w="3706"/>
        <w:gridCol w:w="2272"/>
        <w:gridCol w:w="1662"/>
        <w:gridCol w:w="2260"/>
      </w:tblGrid>
      <w:tr w:rsidR="00227367" w:rsidRPr="00100746" w14:paraId="0C53125C" w14:textId="77777777" w:rsidTr="00973BE2">
        <w:trPr>
          <w:trHeight w:val="262"/>
          <w:jc w:val="center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438274" w14:textId="77777777" w:rsidR="00925F54" w:rsidRPr="00227367" w:rsidRDefault="00925F54" w:rsidP="00925F54">
            <w:pPr>
              <w:jc w:val="center"/>
              <w:rPr>
                <w:sz w:val="20"/>
                <w:szCs w:val="20"/>
              </w:rPr>
            </w:pPr>
            <w:proofErr w:type="spellStart"/>
            <w:r w:rsidRPr="00227367">
              <w:rPr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F0A256" w14:textId="56C0DD59" w:rsidR="00925F54" w:rsidRPr="00227367" w:rsidRDefault="00925F54" w:rsidP="00925F54">
            <w:pPr>
              <w:jc w:val="center"/>
              <w:rPr>
                <w:sz w:val="20"/>
                <w:szCs w:val="20"/>
              </w:rPr>
            </w:pPr>
            <w:proofErr w:type="spellStart"/>
            <w:r w:rsidRPr="00227367">
              <w:rPr>
                <w:sz w:val="20"/>
                <w:szCs w:val="20"/>
              </w:rPr>
              <w:t>Imię</w:t>
            </w:r>
            <w:proofErr w:type="spellEnd"/>
            <w:r w:rsidRPr="00227367">
              <w:rPr>
                <w:sz w:val="20"/>
                <w:szCs w:val="20"/>
              </w:rPr>
              <w:t xml:space="preserve"> </w:t>
            </w:r>
            <w:proofErr w:type="spellStart"/>
            <w:r w:rsidRPr="00227367">
              <w:rPr>
                <w:sz w:val="20"/>
                <w:szCs w:val="20"/>
              </w:rPr>
              <w:t>i</w:t>
            </w:r>
            <w:proofErr w:type="spellEnd"/>
            <w:r w:rsidRPr="00227367">
              <w:rPr>
                <w:sz w:val="20"/>
                <w:szCs w:val="20"/>
              </w:rPr>
              <w:t xml:space="preserve"> </w:t>
            </w:r>
            <w:proofErr w:type="spellStart"/>
            <w:r w:rsidRPr="00227367">
              <w:rPr>
                <w:sz w:val="20"/>
                <w:szCs w:val="20"/>
              </w:rPr>
              <w:t>nazwisko</w:t>
            </w:r>
            <w:proofErr w:type="spellEnd"/>
            <w:r w:rsidRPr="00227367">
              <w:rPr>
                <w:sz w:val="20"/>
                <w:szCs w:val="20"/>
              </w:rPr>
              <w:t xml:space="preserve"> </w:t>
            </w:r>
            <w:proofErr w:type="spellStart"/>
            <w:r w:rsidRPr="00227367">
              <w:rPr>
                <w:sz w:val="20"/>
                <w:szCs w:val="20"/>
              </w:rPr>
              <w:t>osoby</w:t>
            </w:r>
            <w:proofErr w:type="spellEnd"/>
          </w:p>
        </w:tc>
        <w:tc>
          <w:tcPr>
            <w:tcW w:w="7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90A35F" w14:textId="77777777" w:rsidR="00925F54" w:rsidRPr="00227367" w:rsidRDefault="00925F54" w:rsidP="00925F54">
            <w:pPr>
              <w:jc w:val="center"/>
              <w:rPr>
                <w:sz w:val="20"/>
                <w:szCs w:val="20"/>
                <w:lang w:val="pl-PL"/>
              </w:rPr>
            </w:pPr>
            <w:r w:rsidRPr="00227367">
              <w:rPr>
                <w:sz w:val="20"/>
                <w:szCs w:val="20"/>
                <w:lang w:val="pl-PL"/>
              </w:rPr>
              <w:t>Opis kwalifikacji i/lub doświadczenia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4A5A82" w14:textId="0B45E264" w:rsidR="00973BE2" w:rsidRDefault="00925F54" w:rsidP="00925F5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27367">
              <w:rPr>
                <w:rFonts w:cs="Times New Roman"/>
                <w:sz w:val="20"/>
                <w:szCs w:val="20"/>
              </w:rPr>
              <w:t>Doświadczenie</w:t>
            </w:r>
            <w:proofErr w:type="spellEnd"/>
            <w:r w:rsidRPr="0022736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27367">
              <w:rPr>
                <w:rFonts w:cs="Times New Roman"/>
                <w:sz w:val="20"/>
                <w:szCs w:val="20"/>
              </w:rPr>
              <w:t>zawodow</w:t>
            </w:r>
            <w:r w:rsidR="00D03CA0">
              <w:rPr>
                <w:rFonts w:cs="Times New Roman"/>
                <w:sz w:val="20"/>
                <w:szCs w:val="20"/>
              </w:rPr>
              <w:t>e</w:t>
            </w:r>
            <w:proofErr w:type="spellEnd"/>
          </w:p>
          <w:p w14:paraId="68D83D17" w14:textId="517EEE6A" w:rsidR="00925F54" w:rsidRPr="00227367" w:rsidRDefault="00973BE2" w:rsidP="00925F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 (w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latach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AC836E" w14:textId="77777777" w:rsidR="00925F54" w:rsidRPr="00227367" w:rsidRDefault="00925F54" w:rsidP="00925F54">
            <w:pPr>
              <w:jc w:val="center"/>
              <w:rPr>
                <w:sz w:val="20"/>
                <w:szCs w:val="20"/>
                <w:lang w:val="pl-PL"/>
              </w:rPr>
            </w:pPr>
            <w:r w:rsidRPr="00227367">
              <w:rPr>
                <w:sz w:val="20"/>
                <w:szCs w:val="20"/>
                <w:lang w:val="pl-PL"/>
              </w:rPr>
              <w:t>Podstawa dysponowania</w:t>
            </w:r>
          </w:p>
          <w:p w14:paraId="573AF843" w14:textId="77777777" w:rsidR="00925F54" w:rsidRPr="00227367" w:rsidRDefault="00925F54" w:rsidP="00925F54">
            <w:pPr>
              <w:jc w:val="center"/>
              <w:rPr>
                <w:sz w:val="20"/>
                <w:szCs w:val="20"/>
                <w:lang w:val="pl-PL"/>
              </w:rPr>
            </w:pPr>
            <w:r w:rsidRPr="00227367">
              <w:rPr>
                <w:sz w:val="20"/>
                <w:szCs w:val="20"/>
                <w:lang w:val="pl-PL"/>
              </w:rPr>
              <w:t xml:space="preserve">(np. umowa o pracę lub inny stosunek cywilno-prawny potwierdzający </w:t>
            </w:r>
            <w:r w:rsidRPr="00227367">
              <w:rPr>
                <w:b/>
                <w:sz w:val="20"/>
                <w:szCs w:val="20"/>
                <w:lang w:val="pl-PL"/>
              </w:rPr>
              <w:t>podstawę</w:t>
            </w:r>
            <w:r w:rsidRPr="00227367">
              <w:rPr>
                <w:sz w:val="20"/>
                <w:szCs w:val="20"/>
                <w:lang w:val="pl-PL"/>
              </w:rPr>
              <w:t xml:space="preserve"> (bezpośrednio/pośrednio) dysponowania)</w:t>
            </w:r>
          </w:p>
        </w:tc>
      </w:tr>
      <w:tr w:rsidR="00227367" w:rsidRPr="00100746" w14:paraId="338278F8" w14:textId="77777777" w:rsidTr="00973BE2">
        <w:trPr>
          <w:trHeight w:val="1814"/>
          <w:jc w:val="center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F41C1A" w14:textId="77777777" w:rsidR="0058655F" w:rsidRPr="00DB6FF3" w:rsidRDefault="0058655F" w:rsidP="00925F54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E6F2A0" w14:textId="77777777" w:rsidR="0058655F" w:rsidRPr="00DB6FF3" w:rsidRDefault="0058655F" w:rsidP="00925F54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6D485" w14:textId="18D7BCB7" w:rsidR="0058655F" w:rsidRPr="00227367" w:rsidRDefault="0058655F" w:rsidP="00925F54">
            <w:pPr>
              <w:jc w:val="center"/>
              <w:rPr>
                <w:sz w:val="20"/>
                <w:szCs w:val="20"/>
                <w:lang w:val="pl-PL"/>
              </w:rPr>
            </w:pPr>
            <w:r w:rsidRPr="00227367">
              <w:rPr>
                <w:sz w:val="20"/>
                <w:szCs w:val="20"/>
                <w:lang w:val="pl-PL"/>
              </w:rPr>
              <w:t>Stanowisko, na które osoba jest proponowana</w:t>
            </w:r>
          </w:p>
        </w:tc>
        <w:tc>
          <w:tcPr>
            <w:tcW w:w="3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B73675" w14:textId="5940A2A1" w:rsidR="0058655F" w:rsidRPr="00227367" w:rsidRDefault="0058655F" w:rsidP="00925F54">
            <w:pPr>
              <w:jc w:val="center"/>
              <w:rPr>
                <w:sz w:val="20"/>
                <w:szCs w:val="20"/>
                <w:lang w:val="pl-PL"/>
              </w:rPr>
            </w:pPr>
            <w:r w:rsidRPr="00227367">
              <w:rPr>
                <w:sz w:val="20"/>
                <w:szCs w:val="20"/>
                <w:lang w:val="pl-PL"/>
              </w:rPr>
              <w:t xml:space="preserve">Wymagane uprawnienia </w:t>
            </w:r>
            <w:r w:rsidRPr="00227367">
              <w:rPr>
                <w:b/>
                <w:sz w:val="20"/>
                <w:szCs w:val="20"/>
                <w:lang w:val="pl-PL"/>
              </w:rPr>
              <w:t>(podać pełny zakres uprawnień oraz nr i datę wydania)</w:t>
            </w:r>
          </w:p>
        </w:tc>
        <w:tc>
          <w:tcPr>
            <w:tcW w:w="2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57EA0" w14:textId="77777777" w:rsidR="0058655F" w:rsidRPr="00227367" w:rsidRDefault="0058655F" w:rsidP="00925F54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367">
              <w:rPr>
                <w:b/>
                <w:bCs/>
                <w:sz w:val="20"/>
                <w:szCs w:val="20"/>
                <w:lang w:val="pl-PL"/>
              </w:rPr>
              <w:t xml:space="preserve">Opis doświadczenia </w:t>
            </w:r>
          </w:p>
          <w:p w14:paraId="7287B995" w14:textId="77777777" w:rsidR="0058655F" w:rsidRPr="00227367" w:rsidRDefault="0058655F" w:rsidP="0058655F">
            <w:pPr>
              <w:jc w:val="center"/>
              <w:rPr>
                <w:sz w:val="20"/>
                <w:szCs w:val="20"/>
                <w:lang w:val="pl-PL"/>
              </w:rPr>
            </w:pPr>
            <w:r w:rsidRPr="00227367">
              <w:rPr>
                <w:b/>
                <w:bCs/>
                <w:sz w:val="20"/>
                <w:szCs w:val="20"/>
                <w:lang w:val="pl-PL"/>
              </w:rPr>
              <w:t xml:space="preserve">potwierdzający spełnianie warunków </w:t>
            </w:r>
            <w:r w:rsidRPr="00227367">
              <w:rPr>
                <w:sz w:val="20"/>
                <w:szCs w:val="20"/>
                <w:lang w:val="pl-PL"/>
              </w:rPr>
              <w:t>(nazwa i zakres zadania inwestycyjnego wykonanych usług lub/i robót budowlanych)</w:t>
            </w:r>
          </w:p>
          <w:p w14:paraId="411E0429" w14:textId="130AC2D7" w:rsidR="0058655F" w:rsidRPr="00D03CA0" w:rsidRDefault="0058655F" w:rsidP="00D03CA0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367">
              <w:rPr>
                <w:b/>
                <w:bCs/>
                <w:sz w:val="20"/>
                <w:szCs w:val="20"/>
                <w:lang w:val="pl-PL"/>
              </w:rPr>
              <w:t xml:space="preserve">zajmowane stanowisko </w:t>
            </w:r>
            <w:r w:rsidRPr="00227367">
              <w:rPr>
                <w:sz w:val="20"/>
                <w:szCs w:val="20"/>
                <w:lang w:val="pl-PL"/>
              </w:rPr>
              <w:t>(w czasie wyko</w:t>
            </w:r>
            <w:r w:rsidR="00973BE2">
              <w:rPr>
                <w:sz w:val="20"/>
                <w:szCs w:val="20"/>
                <w:lang w:val="pl-PL"/>
              </w:rPr>
              <w:t>nywa</w:t>
            </w:r>
            <w:r w:rsidRPr="00227367">
              <w:rPr>
                <w:sz w:val="20"/>
                <w:szCs w:val="20"/>
                <w:lang w:val="pl-PL"/>
              </w:rPr>
              <w:t>nia usługi lub roboty budowlanej)</w:t>
            </w:r>
          </w:p>
        </w:tc>
        <w:tc>
          <w:tcPr>
            <w:tcW w:w="16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26FAA" w14:textId="77777777" w:rsidR="0058655F" w:rsidRPr="00DB6FF3" w:rsidRDefault="0058655F" w:rsidP="00925F54">
            <w:pPr>
              <w:rPr>
                <w:lang w:val="pl-PL"/>
              </w:rPr>
            </w:pPr>
          </w:p>
        </w:tc>
        <w:tc>
          <w:tcPr>
            <w:tcW w:w="22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28D46" w14:textId="77777777" w:rsidR="0058655F" w:rsidRPr="00DB6FF3" w:rsidRDefault="0058655F" w:rsidP="00925F54">
            <w:pPr>
              <w:rPr>
                <w:lang w:val="pl-PL"/>
              </w:rPr>
            </w:pPr>
          </w:p>
        </w:tc>
      </w:tr>
      <w:tr w:rsidR="00227367" w:rsidRPr="00973BE2" w14:paraId="48B8D53A" w14:textId="77777777" w:rsidTr="00973BE2">
        <w:trPr>
          <w:trHeight w:val="1720"/>
          <w:jc w:val="center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6780F6" w14:textId="77777777" w:rsidR="0058655F" w:rsidRPr="001978A8" w:rsidRDefault="0058655F" w:rsidP="00925F54">
            <w:pPr>
              <w:spacing w:line="320" w:lineRule="exact"/>
              <w:jc w:val="center"/>
            </w:pPr>
            <w:r w:rsidRPr="001978A8">
              <w:rPr>
                <w:sz w:val="22"/>
              </w:rPr>
              <w:lastRenderedPageBreak/>
              <w:t>1</w:t>
            </w:r>
          </w:p>
        </w:tc>
        <w:tc>
          <w:tcPr>
            <w:tcW w:w="1912" w:type="dxa"/>
            <w:tcBorders>
              <w:top w:val="single" w:sz="12" w:space="0" w:color="000000"/>
              <w:bottom w:val="single" w:sz="12" w:space="0" w:color="000000"/>
            </w:tcBorders>
          </w:tcPr>
          <w:p w14:paraId="30CB200E" w14:textId="77777777" w:rsidR="0058655F" w:rsidRPr="001978A8" w:rsidRDefault="0058655F" w:rsidP="00925F54">
            <w:pPr>
              <w:spacing w:line="320" w:lineRule="exact"/>
            </w:pPr>
          </w:p>
        </w:tc>
        <w:tc>
          <w:tcPr>
            <w:tcW w:w="1209" w:type="dxa"/>
            <w:tcBorders>
              <w:top w:val="single" w:sz="12" w:space="0" w:color="000000"/>
            </w:tcBorders>
          </w:tcPr>
          <w:p w14:paraId="1E0A4989" w14:textId="77777777" w:rsidR="0058655F" w:rsidRDefault="0058655F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B9985E2" w14:textId="797F270E" w:rsidR="0058655F" w:rsidRPr="00925F54" w:rsidRDefault="0058655F" w:rsidP="00925F54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spellStart"/>
            <w:r w:rsidRPr="00925F54">
              <w:rPr>
                <w:b/>
                <w:bCs/>
                <w:sz w:val="20"/>
                <w:szCs w:val="20"/>
              </w:rPr>
              <w:t>Projektant</w:t>
            </w:r>
            <w:proofErr w:type="spellEnd"/>
            <w:r w:rsidRPr="00925F54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925F54">
              <w:rPr>
                <w:b/>
                <w:bCs/>
                <w:sz w:val="20"/>
                <w:szCs w:val="20"/>
              </w:rPr>
              <w:t>specjalności</w:t>
            </w:r>
            <w:proofErr w:type="spellEnd"/>
            <w:r w:rsidRPr="00925F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5F54">
              <w:rPr>
                <w:b/>
                <w:bCs/>
                <w:sz w:val="20"/>
                <w:szCs w:val="20"/>
              </w:rPr>
              <w:t>architektonicznej</w:t>
            </w:r>
            <w:proofErr w:type="spellEnd"/>
          </w:p>
        </w:tc>
        <w:tc>
          <w:tcPr>
            <w:tcW w:w="3752" w:type="dxa"/>
            <w:tcBorders>
              <w:top w:val="single" w:sz="12" w:space="0" w:color="000000"/>
            </w:tcBorders>
          </w:tcPr>
          <w:p w14:paraId="2DB118F6" w14:textId="0C716FA2" w:rsidR="0058655F" w:rsidRPr="00576592" w:rsidRDefault="0058655F" w:rsidP="00925F54">
            <w:pPr>
              <w:spacing w:line="320" w:lineRule="exac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576592">
              <w:rPr>
                <w:lang w:val="pl-PL"/>
              </w:rPr>
              <w:t>prawnienia budowlane d</w:t>
            </w:r>
            <w:r w:rsidR="00227367">
              <w:rPr>
                <w:lang w:val="pl-PL"/>
              </w:rPr>
              <w:t xml:space="preserve">o </w:t>
            </w:r>
            <w:r>
              <w:rPr>
                <w:lang w:val="pl-PL"/>
              </w:rPr>
              <w:t>…………………………</w:t>
            </w:r>
            <w:r w:rsidR="00973BE2">
              <w:rPr>
                <w:lang w:val="pl-PL"/>
              </w:rPr>
              <w:t>……….</w:t>
            </w:r>
            <w:r>
              <w:rPr>
                <w:lang w:val="pl-PL"/>
              </w:rPr>
              <w:t>…</w:t>
            </w:r>
            <w:r w:rsidRPr="00576592">
              <w:rPr>
                <w:lang w:val="pl-PL"/>
              </w:rPr>
              <w:t xml:space="preserve"> ……………………………………</w:t>
            </w:r>
          </w:p>
          <w:p w14:paraId="7E176217" w14:textId="77777777" w:rsidR="0058655F" w:rsidRPr="00576592" w:rsidRDefault="0058655F" w:rsidP="00925F54">
            <w:pPr>
              <w:spacing w:line="320" w:lineRule="exact"/>
              <w:rPr>
                <w:lang w:val="pl-PL"/>
              </w:rPr>
            </w:pPr>
          </w:p>
          <w:p w14:paraId="4BB23646" w14:textId="76D463BA" w:rsidR="0058655F" w:rsidRPr="00973BE2" w:rsidRDefault="0058655F" w:rsidP="00925F54">
            <w:pPr>
              <w:spacing w:line="320" w:lineRule="exact"/>
              <w:rPr>
                <w:lang w:val="pl-PL"/>
              </w:rPr>
            </w:pPr>
            <w:r w:rsidRPr="00925F54">
              <w:rPr>
                <w:lang w:val="pl-PL"/>
              </w:rPr>
              <w:t>Nr uprawnień………………………</w:t>
            </w:r>
          </w:p>
        </w:tc>
        <w:tc>
          <w:tcPr>
            <w:tcW w:w="2759" w:type="dxa"/>
            <w:tcBorders>
              <w:top w:val="single" w:sz="12" w:space="0" w:color="000000"/>
            </w:tcBorders>
          </w:tcPr>
          <w:p w14:paraId="5DA03AFB" w14:textId="181D0E0F" w:rsidR="0058655F" w:rsidRPr="00925F54" w:rsidRDefault="0058655F" w:rsidP="00925F54">
            <w:pPr>
              <w:spacing w:line="320" w:lineRule="exact"/>
              <w:rPr>
                <w:lang w:val="pl-PL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67038CB1" w14:textId="5DA352B6" w:rsidR="0058655F" w:rsidRPr="00973BE2" w:rsidRDefault="00973BE2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…………….. lat doświadczenia zawodowego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0E395685" w14:textId="77777777" w:rsidR="0058655F" w:rsidRPr="00973BE2" w:rsidRDefault="0058655F" w:rsidP="00925F54">
            <w:pPr>
              <w:spacing w:line="320" w:lineRule="exact"/>
              <w:rPr>
                <w:lang w:val="pl-PL"/>
              </w:rPr>
            </w:pPr>
          </w:p>
        </w:tc>
      </w:tr>
      <w:tr w:rsidR="00227367" w:rsidRPr="00925F54" w14:paraId="46D50C77" w14:textId="77777777" w:rsidTr="00973BE2">
        <w:trPr>
          <w:trHeight w:val="2420"/>
          <w:jc w:val="center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095280C" w14:textId="77777777" w:rsidR="0058655F" w:rsidRPr="001978A8" w:rsidRDefault="0058655F" w:rsidP="00925F54">
            <w:pPr>
              <w:spacing w:line="320" w:lineRule="exact"/>
              <w:jc w:val="center"/>
            </w:pPr>
            <w:r w:rsidRPr="001978A8">
              <w:rPr>
                <w:sz w:val="22"/>
              </w:rPr>
              <w:t>2</w:t>
            </w:r>
          </w:p>
        </w:tc>
        <w:tc>
          <w:tcPr>
            <w:tcW w:w="1912" w:type="dxa"/>
            <w:tcBorders>
              <w:top w:val="single" w:sz="12" w:space="0" w:color="000000"/>
              <w:bottom w:val="single" w:sz="12" w:space="0" w:color="000000"/>
            </w:tcBorders>
          </w:tcPr>
          <w:p w14:paraId="652E219C" w14:textId="77777777" w:rsidR="0058655F" w:rsidRPr="001978A8" w:rsidRDefault="0058655F" w:rsidP="00925F54">
            <w:pPr>
              <w:spacing w:line="320" w:lineRule="exact"/>
            </w:pP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14:paraId="793D62FD" w14:textId="77777777" w:rsidR="0058655F" w:rsidRDefault="0058655F" w:rsidP="00925F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98B5B2" w14:textId="77777777" w:rsidR="0058655F" w:rsidRDefault="0058655F" w:rsidP="00925F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A5C736" w14:textId="430B8922" w:rsidR="0058655F" w:rsidRPr="00925F54" w:rsidRDefault="0058655F" w:rsidP="00925F5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5F54">
              <w:rPr>
                <w:b/>
                <w:bCs/>
                <w:sz w:val="20"/>
                <w:szCs w:val="20"/>
              </w:rPr>
              <w:t>Projektant</w:t>
            </w:r>
            <w:proofErr w:type="spellEnd"/>
            <w:r w:rsidRPr="00925F54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925F54">
              <w:rPr>
                <w:b/>
                <w:bCs/>
                <w:sz w:val="20"/>
                <w:szCs w:val="20"/>
              </w:rPr>
              <w:t>specjalności</w:t>
            </w:r>
            <w:proofErr w:type="spellEnd"/>
            <w:r w:rsidRPr="00925F5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5F54">
              <w:rPr>
                <w:b/>
                <w:bCs/>
                <w:sz w:val="20"/>
                <w:szCs w:val="20"/>
              </w:rPr>
              <w:t>instalacyjnej</w:t>
            </w:r>
            <w:proofErr w:type="spellEnd"/>
          </w:p>
          <w:p w14:paraId="35CC41ED" w14:textId="77777777" w:rsidR="0058655F" w:rsidRPr="00925F54" w:rsidRDefault="0058655F" w:rsidP="00925F5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12" w:space="0" w:color="000000"/>
              <w:bottom w:val="single" w:sz="12" w:space="0" w:color="000000"/>
            </w:tcBorders>
          </w:tcPr>
          <w:p w14:paraId="15D9C8E5" w14:textId="19623401" w:rsidR="0058655F" w:rsidRPr="00576592" w:rsidRDefault="0058655F" w:rsidP="00925F54">
            <w:pPr>
              <w:spacing w:line="320" w:lineRule="exac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576592">
              <w:rPr>
                <w:lang w:val="pl-PL"/>
              </w:rPr>
              <w:t>prawnienia budowlane do</w:t>
            </w:r>
            <w:r>
              <w:rPr>
                <w:lang w:val="pl-PL"/>
              </w:rPr>
              <w:t xml:space="preserve"> ………</w:t>
            </w:r>
            <w:r w:rsidRPr="00576592">
              <w:rPr>
                <w:lang w:val="pl-PL"/>
              </w:rPr>
              <w:t xml:space="preserve"> </w:t>
            </w:r>
            <w:r>
              <w:rPr>
                <w:lang w:val="pl-PL"/>
              </w:rPr>
              <w:t>……………………………………</w:t>
            </w:r>
            <w:r w:rsidRPr="00576592">
              <w:rPr>
                <w:lang w:val="pl-PL"/>
              </w:rPr>
              <w:t xml:space="preserve"> ……………………………………</w:t>
            </w:r>
          </w:p>
          <w:p w14:paraId="5EFCBD60" w14:textId="77777777" w:rsidR="0058655F" w:rsidRPr="00576592" w:rsidRDefault="0058655F" w:rsidP="00925F54">
            <w:pPr>
              <w:spacing w:line="320" w:lineRule="exact"/>
              <w:rPr>
                <w:lang w:val="pl-PL"/>
              </w:rPr>
            </w:pPr>
          </w:p>
          <w:p w14:paraId="7809FC48" w14:textId="4D02DA85" w:rsidR="0058655F" w:rsidRPr="00925F54" w:rsidRDefault="0058655F" w:rsidP="00925F54">
            <w:pPr>
              <w:spacing w:line="320" w:lineRule="exact"/>
              <w:rPr>
                <w:lang w:val="pl-PL"/>
              </w:rPr>
            </w:pPr>
            <w:r w:rsidRPr="00925F54">
              <w:rPr>
                <w:lang w:val="pl-PL"/>
              </w:rPr>
              <w:t>Nr uprawnień………………………</w:t>
            </w:r>
          </w:p>
        </w:tc>
        <w:tc>
          <w:tcPr>
            <w:tcW w:w="2759" w:type="dxa"/>
            <w:tcBorders>
              <w:top w:val="single" w:sz="12" w:space="0" w:color="000000"/>
              <w:bottom w:val="single" w:sz="12" w:space="0" w:color="000000"/>
            </w:tcBorders>
          </w:tcPr>
          <w:p w14:paraId="499845F0" w14:textId="77777777" w:rsidR="0058655F" w:rsidRPr="00925F54" w:rsidRDefault="0058655F" w:rsidP="00925F54">
            <w:pPr>
              <w:spacing w:line="320" w:lineRule="exact"/>
              <w:rPr>
                <w:lang w:val="pl-PL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6F50C141" w14:textId="77777777" w:rsidR="0058655F" w:rsidRPr="00925F54" w:rsidRDefault="0058655F" w:rsidP="00925F54">
            <w:pPr>
              <w:rPr>
                <w:b/>
                <w:bCs/>
                <w:lang w:val="pl-PL"/>
              </w:rPr>
            </w:pPr>
          </w:p>
          <w:p w14:paraId="71BFE146" w14:textId="5DA90694" w:rsidR="0058655F" w:rsidRPr="00925F54" w:rsidRDefault="00973BE2" w:rsidP="00925F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…………….. lat doświadczenia zawodowego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69323982" w14:textId="77777777" w:rsidR="0058655F" w:rsidRPr="00925F54" w:rsidRDefault="0058655F" w:rsidP="00925F54">
            <w:pPr>
              <w:spacing w:line="320" w:lineRule="exact"/>
              <w:rPr>
                <w:lang w:val="pl-PL"/>
              </w:rPr>
            </w:pPr>
          </w:p>
        </w:tc>
      </w:tr>
      <w:tr w:rsidR="00227367" w:rsidRPr="00576592" w14:paraId="4DAA8508" w14:textId="77777777" w:rsidTr="00973BE2">
        <w:trPr>
          <w:trHeight w:val="2420"/>
          <w:jc w:val="center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0466CD9" w14:textId="1EE1618A" w:rsidR="00227367" w:rsidRPr="00925F54" w:rsidRDefault="00D03CA0" w:rsidP="00925F54">
            <w:pPr>
              <w:spacing w:line="320" w:lineRule="exact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</w:t>
            </w:r>
          </w:p>
        </w:tc>
        <w:tc>
          <w:tcPr>
            <w:tcW w:w="1912" w:type="dxa"/>
            <w:tcBorders>
              <w:top w:val="single" w:sz="12" w:space="0" w:color="000000"/>
              <w:bottom w:val="single" w:sz="12" w:space="0" w:color="000000"/>
            </w:tcBorders>
          </w:tcPr>
          <w:p w14:paraId="78CA8982" w14:textId="77777777" w:rsidR="00227367" w:rsidRPr="00925F54" w:rsidRDefault="00227367" w:rsidP="00925F54">
            <w:pPr>
              <w:spacing w:line="320" w:lineRule="exact"/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14:paraId="1242EDD0" w14:textId="77777777" w:rsidR="00227367" w:rsidRDefault="00227367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11EB9F8A" w14:textId="5445BBD0" w:rsidR="00227367" w:rsidRPr="00925F54" w:rsidRDefault="00227367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25F54">
              <w:rPr>
                <w:b/>
                <w:bCs/>
                <w:sz w:val="20"/>
                <w:szCs w:val="20"/>
                <w:lang w:val="pl-PL"/>
              </w:rPr>
              <w:t>Kierownik budowy</w:t>
            </w:r>
          </w:p>
          <w:p w14:paraId="0D0A47C6" w14:textId="17543B17" w:rsidR="00227367" w:rsidRPr="00925F54" w:rsidRDefault="00227367" w:rsidP="00925F54">
            <w:pPr>
              <w:spacing w:line="320" w:lineRule="exact"/>
              <w:jc w:val="center"/>
              <w:rPr>
                <w:sz w:val="20"/>
                <w:szCs w:val="20"/>
                <w:lang w:val="pl-PL"/>
              </w:rPr>
            </w:pPr>
            <w:r w:rsidRPr="00925F54">
              <w:rPr>
                <w:b/>
                <w:bCs/>
                <w:sz w:val="20"/>
                <w:szCs w:val="20"/>
                <w:lang w:val="pl-PL"/>
              </w:rPr>
              <w:t xml:space="preserve">w specjalności </w:t>
            </w:r>
            <w:proofErr w:type="spellStart"/>
            <w:r w:rsidRPr="00925F54">
              <w:rPr>
                <w:b/>
                <w:bCs/>
                <w:sz w:val="20"/>
                <w:szCs w:val="20"/>
                <w:lang w:val="pl-PL"/>
              </w:rPr>
              <w:t>konstrukcyjno</w:t>
            </w:r>
            <w:proofErr w:type="spellEnd"/>
            <w:r w:rsidRPr="00925F54">
              <w:rPr>
                <w:b/>
                <w:bCs/>
                <w:sz w:val="20"/>
                <w:szCs w:val="20"/>
                <w:lang w:val="pl-PL"/>
              </w:rPr>
              <w:t xml:space="preserve"> - budowlanej</w:t>
            </w:r>
          </w:p>
        </w:tc>
        <w:tc>
          <w:tcPr>
            <w:tcW w:w="3752" w:type="dxa"/>
            <w:tcBorders>
              <w:top w:val="single" w:sz="12" w:space="0" w:color="000000"/>
              <w:bottom w:val="single" w:sz="12" w:space="0" w:color="000000"/>
            </w:tcBorders>
          </w:tcPr>
          <w:p w14:paraId="3D466ABD" w14:textId="685B0848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576592">
              <w:rPr>
                <w:lang w:val="pl-PL"/>
              </w:rPr>
              <w:t>prawnienia budowlane do</w:t>
            </w:r>
            <w:r>
              <w:rPr>
                <w:lang w:val="pl-PL"/>
              </w:rPr>
              <w:t xml:space="preserve"> …..</w:t>
            </w:r>
            <w:r w:rsidRPr="00576592">
              <w:rPr>
                <w:lang w:val="pl-PL"/>
              </w:rPr>
              <w:t xml:space="preserve"> </w:t>
            </w:r>
            <w:r>
              <w:rPr>
                <w:lang w:val="pl-PL"/>
              </w:rPr>
              <w:t>…………………………………</w:t>
            </w:r>
            <w:r w:rsidRPr="00576592">
              <w:rPr>
                <w:lang w:val="pl-PL"/>
              </w:rPr>
              <w:t xml:space="preserve"> …………………………………</w:t>
            </w:r>
          </w:p>
          <w:p w14:paraId="517999F8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  <w:p w14:paraId="5E704108" w14:textId="0185F537" w:rsidR="00227367" w:rsidRPr="00925F54" w:rsidRDefault="00227367" w:rsidP="00925F54">
            <w:pPr>
              <w:spacing w:line="320" w:lineRule="exact"/>
              <w:rPr>
                <w:lang w:val="pl-PL"/>
              </w:rPr>
            </w:pPr>
            <w:r w:rsidRPr="00925F54">
              <w:rPr>
                <w:lang w:val="pl-PL"/>
              </w:rPr>
              <w:t>Nr uprawnień</w:t>
            </w:r>
            <w:r w:rsidR="00973BE2">
              <w:rPr>
                <w:lang w:val="pl-PL"/>
              </w:rPr>
              <w:t xml:space="preserve"> </w:t>
            </w:r>
            <w:r w:rsidRPr="00925F54">
              <w:rPr>
                <w:lang w:val="pl-PL"/>
              </w:rPr>
              <w:t>…………………</w:t>
            </w:r>
          </w:p>
        </w:tc>
        <w:tc>
          <w:tcPr>
            <w:tcW w:w="2759" w:type="dxa"/>
            <w:tcBorders>
              <w:top w:val="single" w:sz="12" w:space="0" w:color="000000"/>
              <w:bottom w:val="single" w:sz="12" w:space="0" w:color="000000"/>
            </w:tcBorders>
          </w:tcPr>
          <w:p w14:paraId="0DDD8B84" w14:textId="77777777" w:rsidR="00227367" w:rsidRPr="00925F54" w:rsidRDefault="00227367" w:rsidP="00925F54">
            <w:pPr>
              <w:spacing w:line="320" w:lineRule="exact"/>
              <w:rPr>
                <w:lang w:val="pl-PL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073DECDF" w14:textId="69AC872A" w:rsidR="00227367" w:rsidRPr="00576592" w:rsidRDefault="00973BE2" w:rsidP="00925F54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…………….. lat doświadczenia zawodowego 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6DB4D70A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</w:tc>
      </w:tr>
      <w:tr w:rsidR="00227367" w:rsidRPr="00576592" w14:paraId="29D48DDC" w14:textId="77777777" w:rsidTr="00973BE2">
        <w:trPr>
          <w:trHeight w:val="2420"/>
          <w:jc w:val="center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85A0C5" w14:textId="47679DC9" w:rsidR="00227367" w:rsidRPr="00576592" w:rsidRDefault="00D03CA0" w:rsidP="00925F54">
            <w:pPr>
              <w:spacing w:line="320" w:lineRule="exact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lastRenderedPageBreak/>
              <w:t>4</w:t>
            </w:r>
          </w:p>
        </w:tc>
        <w:tc>
          <w:tcPr>
            <w:tcW w:w="1912" w:type="dxa"/>
            <w:tcBorders>
              <w:top w:val="single" w:sz="12" w:space="0" w:color="000000"/>
              <w:bottom w:val="single" w:sz="12" w:space="0" w:color="000000"/>
            </w:tcBorders>
          </w:tcPr>
          <w:p w14:paraId="65756CF9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bottom w:val="single" w:sz="12" w:space="0" w:color="000000"/>
            </w:tcBorders>
          </w:tcPr>
          <w:p w14:paraId="0E7B165F" w14:textId="77777777" w:rsidR="00227367" w:rsidRDefault="00227367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1A693F52" w14:textId="77777777" w:rsidR="00227367" w:rsidRDefault="00227367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7DC680BE" w14:textId="2315E7C5" w:rsidR="00227367" w:rsidRPr="00925F54" w:rsidRDefault="00227367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25F54">
              <w:rPr>
                <w:b/>
                <w:bCs/>
                <w:sz w:val="20"/>
                <w:szCs w:val="20"/>
                <w:lang w:val="pl-PL"/>
              </w:rPr>
              <w:t>Kierownik</w:t>
            </w:r>
          </w:p>
          <w:p w14:paraId="64E26A44" w14:textId="4345ECF0" w:rsidR="00227367" w:rsidRPr="00925F54" w:rsidRDefault="00227367" w:rsidP="00925F54">
            <w:pPr>
              <w:spacing w:line="320" w:lineRule="exact"/>
              <w:jc w:val="center"/>
              <w:rPr>
                <w:sz w:val="20"/>
                <w:szCs w:val="20"/>
                <w:lang w:val="pl-PL"/>
              </w:rPr>
            </w:pPr>
            <w:r w:rsidRPr="00925F54">
              <w:rPr>
                <w:b/>
                <w:bCs/>
                <w:sz w:val="20"/>
                <w:szCs w:val="20"/>
                <w:lang w:val="pl-PL"/>
              </w:rPr>
              <w:t>robót sanitarnych</w:t>
            </w:r>
          </w:p>
        </w:tc>
        <w:tc>
          <w:tcPr>
            <w:tcW w:w="3752" w:type="dxa"/>
            <w:tcBorders>
              <w:top w:val="single" w:sz="12" w:space="0" w:color="000000"/>
              <w:bottom w:val="single" w:sz="12" w:space="0" w:color="000000"/>
            </w:tcBorders>
          </w:tcPr>
          <w:p w14:paraId="4E55B955" w14:textId="2EDB9FB7" w:rsidR="00227367" w:rsidRPr="00576592" w:rsidRDefault="00100746" w:rsidP="00925F54">
            <w:pPr>
              <w:spacing w:line="320" w:lineRule="exact"/>
              <w:rPr>
                <w:lang w:val="pl-PL"/>
              </w:rPr>
            </w:pPr>
            <w:r>
              <w:rPr>
                <w:noProof/>
                <w:lang w:val="pl-PL"/>
              </w:rPr>
              <w:pict w14:anchorId="3A8B022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8.1pt;margin-top:.15pt;width:115.2pt;height:116.4pt;z-index:251658240;mso-position-horizontal-relative:text;mso-position-vertical-relative:text" o:connectortype="straight"/>
              </w:pict>
            </w:r>
            <w:r w:rsidR="00227367">
              <w:rPr>
                <w:lang w:val="pl-PL"/>
              </w:rPr>
              <w:t>U</w:t>
            </w:r>
            <w:r w:rsidR="00227367" w:rsidRPr="00576592">
              <w:rPr>
                <w:lang w:val="pl-PL"/>
              </w:rPr>
              <w:t>prawnienia budowlane do</w:t>
            </w:r>
            <w:r w:rsidR="00227367">
              <w:rPr>
                <w:lang w:val="pl-PL"/>
              </w:rPr>
              <w:t xml:space="preserve"> ……… ………………………………….…</w:t>
            </w:r>
            <w:r w:rsidR="00227367" w:rsidRPr="00576592">
              <w:rPr>
                <w:lang w:val="pl-PL"/>
              </w:rPr>
              <w:t xml:space="preserve"> …………………………………</w:t>
            </w:r>
            <w:r w:rsidR="00227367">
              <w:rPr>
                <w:lang w:val="pl-PL"/>
              </w:rPr>
              <w:t>.…</w:t>
            </w:r>
          </w:p>
          <w:p w14:paraId="49B3CC8B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  <w:p w14:paraId="5D139C6D" w14:textId="0B1CEABE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  <w:r w:rsidRPr="00925F54">
              <w:rPr>
                <w:lang w:val="pl-PL"/>
              </w:rPr>
              <w:t>Nr uprawnień</w:t>
            </w:r>
            <w:r w:rsidR="00973BE2">
              <w:rPr>
                <w:lang w:val="pl-PL"/>
              </w:rPr>
              <w:t xml:space="preserve"> </w:t>
            </w:r>
            <w:r w:rsidRPr="00925F54">
              <w:rPr>
                <w:lang w:val="pl-PL"/>
              </w:rPr>
              <w:t>……………………</w:t>
            </w:r>
          </w:p>
        </w:tc>
        <w:tc>
          <w:tcPr>
            <w:tcW w:w="2759" w:type="dxa"/>
            <w:tcBorders>
              <w:top w:val="single" w:sz="12" w:space="0" w:color="000000"/>
              <w:bottom w:val="single" w:sz="12" w:space="0" w:color="000000"/>
            </w:tcBorders>
          </w:tcPr>
          <w:p w14:paraId="3DF535D5" w14:textId="0FD0AFEE" w:rsidR="00227367" w:rsidRPr="00576592" w:rsidRDefault="00100746" w:rsidP="00925F54">
            <w:pPr>
              <w:spacing w:line="320" w:lineRule="exact"/>
              <w:rPr>
                <w:lang w:val="pl-PL"/>
              </w:rPr>
            </w:pPr>
            <w:r>
              <w:rPr>
                <w:noProof/>
                <w:lang w:val="pl-PL"/>
              </w:rPr>
              <w:pict w14:anchorId="53F9F402">
                <v:shape id="_x0000_s1027" type="#_x0000_t32" style="position:absolute;margin-left:-3pt;margin-top:.15pt;width:111pt;height:117.6pt;flip:x;z-index:251659264;mso-position-horizontal-relative:text;mso-position-vertical-relative:text" o:connectortype="straight"/>
              </w:pict>
            </w:r>
          </w:p>
        </w:tc>
        <w:tc>
          <w:tcPr>
            <w:tcW w:w="1683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</w:tcPr>
          <w:p w14:paraId="031EFD4E" w14:textId="386E3C46" w:rsidR="00227367" w:rsidRPr="00227367" w:rsidRDefault="00973BE2" w:rsidP="00925F54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…………….. lat doświadczenia zawodowego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14:paraId="56E85367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</w:tc>
      </w:tr>
      <w:tr w:rsidR="00227367" w:rsidRPr="00576592" w14:paraId="093AB62A" w14:textId="77777777" w:rsidTr="00973BE2">
        <w:trPr>
          <w:trHeight w:val="2420"/>
          <w:jc w:val="center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F627F9F" w14:textId="6D1CF9C4" w:rsidR="00227367" w:rsidRPr="00576592" w:rsidRDefault="00D03CA0" w:rsidP="00925F54">
            <w:pPr>
              <w:spacing w:line="320" w:lineRule="exact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5</w:t>
            </w:r>
          </w:p>
        </w:tc>
        <w:tc>
          <w:tcPr>
            <w:tcW w:w="1912" w:type="dxa"/>
            <w:tcBorders>
              <w:top w:val="single" w:sz="12" w:space="0" w:color="000000"/>
            </w:tcBorders>
          </w:tcPr>
          <w:p w14:paraId="00C6FF96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12" w:space="0" w:color="000000"/>
            </w:tcBorders>
          </w:tcPr>
          <w:p w14:paraId="195188B7" w14:textId="77777777" w:rsidR="00227367" w:rsidRDefault="00227367" w:rsidP="00925F54">
            <w:pPr>
              <w:spacing w:line="320" w:lineRule="exact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6D47C4AD" w14:textId="52AEDC98" w:rsidR="00227367" w:rsidRPr="00925F54" w:rsidRDefault="00227367" w:rsidP="00925F54">
            <w:pPr>
              <w:spacing w:line="320" w:lineRule="exact"/>
              <w:jc w:val="center"/>
              <w:rPr>
                <w:sz w:val="20"/>
                <w:szCs w:val="20"/>
                <w:lang w:val="pl-PL"/>
              </w:rPr>
            </w:pPr>
            <w:r w:rsidRPr="00925F54">
              <w:rPr>
                <w:b/>
                <w:bCs/>
                <w:sz w:val="20"/>
                <w:szCs w:val="20"/>
                <w:lang w:val="pl-PL"/>
              </w:rPr>
              <w:t>Kierownik robót elektrycznych                      i elektroenergetycznych</w:t>
            </w:r>
          </w:p>
        </w:tc>
        <w:tc>
          <w:tcPr>
            <w:tcW w:w="3752" w:type="dxa"/>
            <w:tcBorders>
              <w:top w:val="single" w:sz="12" w:space="0" w:color="000000"/>
            </w:tcBorders>
          </w:tcPr>
          <w:p w14:paraId="44B4E524" w14:textId="49998CE9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Pr="00576592">
              <w:rPr>
                <w:lang w:val="pl-PL"/>
              </w:rPr>
              <w:t>prawnienia budowlane do</w:t>
            </w:r>
            <w:r>
              <w:rPr>
                <w:lang w:val="pl-PL"/>
              </w:rPr>
              <w:t xml:space="preserve"> ………</w:t>
            </w:r>
            <w:r w:rsidRPr="00576592">
              <w:rPr>
                <w:lang w:val="pl-PL"/>
              </w:rPr>
              <w:t xml:space="preserve"> </w:t>
            </w:r>
            <w:r>
              <w:rPr>
                <w:lang w:val="pl-PL"/>
              </w:rPr>
              <w:t>……………………………………</w:t>
            </w:r>
            <w:r w:rsidRPr="00576592">
              <w:rPr>
                <w:lang w:val="pl-PL"/>
              </w:rPr>
              <w:t xml:space="preserve"> ……………………………………</w:t>
            </w:r>
          </w:p>
          <w:p w14:paraId="6AC7686C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  <w:p w14:paraId="755120F9" w14:textId="6F66317F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  <w:r w:rsidRPr="00925F54">
              <w:rPr>
                <w:lang w:val="pl-PL"/>
              </w:rPr>
              <w:t>Nr uprawnień</w:t>
            </w:r>
            <w:r w:rsidR="00973BE2">
              <w:rPr>
                <w:lang w:val="pl-PL"/>
              </w:rPr>
              <w:t xml:space="preserve"> </w:t>
            </w:r>
            <w:r w:rsidRPr="00925F54">
              <w:rPr>
                <w:lang w:val="pl-PL"/>
              </w:rPr>
              <w:t>……………………</w:t>
            </w:r>
          </w:p>
        </w:tc>
        <w:tc>
          <w:tcPr>
            <w:tcW w:w="2759" w:type="dxa"/>
            <w:tcBorders>
              <w:top w:val="single" w:sz="12" w:space="0" w:color="000000"/>
            </w:tcBorders>
          </w:tcPr>
          <w:p w14:paraId="55155B59" w14:textId="2F480D23" w:rsidR="00227367" w:rsidRPr="00576592" w:rsidRDefault="00100746" w:rsidP="00925F54">
            <w:pPr>
              <w:spacing w:line="320" w:lineRule="exact"/>
              <w:rPr>
                <w:lang w:val="pl-PL"/>
              </w:rPr>
            </w:pPr>
            <w:r>
              <w:rPr>
                <w:noProof/>
                <w:lang w:val="pl-PL"/>
              </w:rPr>
              <w:pict w14:anchorId="7A2CCEEE">
                <v:shape id="_x0000_s1029" type="#_x0000_t32" style="position:absolute;margin-left:-4.2pt;margin-top:.05pt;width:111.6pt;height:119.4pt;flip:x;z-index:251661312;mso-position-horizontal-relative:text;mso-position-vertical-relative:text" o:connectortype="straight"/>
              </w:pict>
            </w:r>
            <w:r>
              <w:rPr>
                <w:noProof/>
                <w:lang w:val="pl-PL"/>
              </w:rPr>
              <w:pict w14:anchorId="7430FA5A">
                <v:shape id="_x0000_s1028" type="#_x0000_t32" style="position:absolute;margin-left:-1.8pt;margin-top:1.25pt;width:108.6pt;height:117pt;z-index:251660288;mso-position-horizontal-relative:text;mso-position-vertical-relative:text" o:connectortype="straight"/>
              </w:pict>
            </w:r>
          </w:p>
        </w:tc>
        <w:tc>
          <w:tcPr>
            <w:tcW w:w="1683" w:type="dxa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2F5E4BAF" w14:textId="0829537A" w:rsidR="00227367" w:rsidRPr="00227367" w:rsidRDefault="00973BE2" w:rsidP="00925F54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…………….. lat doświadczenia zawodowego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14:paraId="4F8A570F" w14:textId="77777777" w:rsidR="00227367" w:rsidRPr="00576592" w:rsidRDefault="00227367" w:rsidP="00925F54">
            <w:pPr>
              <w:spacing w:line="320" w:lineRule="exact"/>
              <w:rPr>
                <w:lang w:val="pl-PL"/>
              </w:rPr>
            </w:pPr>
          </w:p>
        </w:tc>
      </w:tr>
    </w:tbl>
    <w:p w14:paraId="643EA1B1" w14:textId="674F4998" w:rsidR="000452AC" w:rsidRPr="00576592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  <w:lang w:val="pl-PL"/>
        </w:rPr>
      </w:pPr>
    </w:p>
    <w:p w14:paraId="67C7386A" w14:textId="60CC1F6F" w:rsidR="00C1703D" w:rsidRPr="00576592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  <w:lang w:val="pl-PL"/>
        </w:rPr>
      </w:pPr>
    </w:p>
    <w:p w14:paraId="11DED8DE" w14:textId="77777777" w:rsidR="00C1703D" w:rsidRPr="00576592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  <w:lang w:val="pl-PL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6A6A38">
      <w:footerReference w:type="default" r:id="rId8"/>
      <w:pgSz w:w="16838" w:h="11906" w:orient="landscape"/>
      <w:pgMar w:top="1417" w:right="124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51942">
    <w:abstractNumId w:val="1"/>
  </w:num>
  <w:num w:numId="2" w16cid:durableId="1091318677">
    <w:abstractNumId w:val="2"/>
  </w:num>
  <w:num w:numId="3" w16cid:durableId="348921179">
    <w:abstractNumId w:val="3"/>
  </w:num>
  <w:num w:numId="4" w16cid:durableId="1825395394">
    <w:abstractNumId w:val="5"/>
  </w:num>
  <w:num w:numId="5" w16cid:durableId="831603584">
    <w:abstractNumId w:val="6"/>
  </w:num>
  <w:num w:numId="6" w16cid:durableId="929318584">
    <w:abstractNumId w:val="7"/>
  </w:num>
  <w:num w:numId="7" w16cid:durableId="1700622000">
    <w:abstractNumId w:val="8"/>
  </w:num>
  <w:num w:numId="8" w16cid:durableId="1358585950">
    <w:abstractNumId w:val="38"/>
  </w:num>
  <w:num w:numId="9" w16cid:durableId="1298491803">
    <w:abstractNumId w:val="42"/>
  </w:num>
  <w:num w:numId="10" w16cid:durableId="1281259570">
    <w:abstractNumId w:val="12"/>
  </w:num>
  <w:num w:numId="11" w16cid:durableId="717315380">
    <w:abstractNumId w:val="45"/>
  </w:num>
  <w:num w:numId="12" w16cid:durableId="1859851221">
    <w:abstractNumId w:val="48"/>
  </w:num>
  <w:num w:numId="13" w16cid:durableId="1241450423">
    <w:abstractNumId w:val="43"/>
  </w:num>
  <w:num w:numId="14" w16cid:durableId="357850756">
    <w:abstractNumId w:val="39"/>
  </w:num>
  <w:num w:numId="15" w16cid:durableId="1794902189">
    <w:abstractNumId w:val="34"/>
  </w:num>
  <w:num w:numId="16" w16cid:durableId="1579250416">
    <w:abstractNumId w:val="44"/>
  </w:num>
  <w:num w:numId="17" w16cid:durableId="728118236">
    <w:abstractNumId w:val="19"/>
  </w:num>
  <w:num w:numId="18" w16cid:durableId="202179495">
    <w:abstractNumId w:val="24"/>
  </w:num>
  <w:num w:numId="19" w16cid:durableId="706609942">
    <w:abstractNumId w:val="28"/>
  </w:num>
  <w:num w:numId="20" w16cid:durableId="1300186394">
    <w:abstractNumId w:val="30"/>
  </w:num>
  <w:num w:numId="21" w16cid:durableId="2114740843">
    <w:abstractNumId w:val="26"/>
  </w:num>
  <w:num w:numId="22" w16cid:durableId="1238321969">
    <w:abstractNumId w:val="29"/>
  </w:num>
  <w:num w:numId="23" w16cid:durableId="938177706">
    <w:abstractNumId w:val="32"/>
  </w:num>
  <w:num w:numId="24" w16cid:durableId="1842966285">
    <w:abstractNumId w:val="33"/>
  </w:num>
  <w:num w:numId="25" w16cid:durableId="505052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2736560">
    <w:abstractNumId w:val="20"/>
  </w:num>
  <w:num w:numId="27" w16cid:durableId="1358238134">
    <w:abstractNumId w:val="10"/>
  </w:num>
  <w:num w:numId="28" w16cid:durableId="211157947">
    <w:abstractNumId w:val="17"/>
  </w:num>
  <w:num w:numId="29" w16cid:durableId="1525627278">
    <w:abstractNumId w:val="47"/>
  </w:num>
  <w:num w:numId="30" w16cid:durableId="493109792">
    <w:abstractNumId w:val="40"/>
  </w:num>
  <w:num w:numId="31" w16cid:durableId="1244025560">
    <w:abstractNumId w:val="31"/>
  </w:num>
  <w:num w:numId="32" w16cid:durableId="1398555485">
    <w:abstractNumId w:val="35"/>
  </w:num>
  <w:num w:numId="33" w16cid:durableId="1749496750">
    <w:abstractNumId w:val="23"/>
  </w:num>
  <w:num w:numId="34" w16cid:durableId="1721905488">
    <w:abstractNumId w:val="18"/>
  </w:num>
  <w:num w:numId="35" w16cid:durableId="884676137">
    <w:abstractNumId w:val="25"/>
  </w:num>
  <w:num w:numId="36" w16cid:durableId="951202592">
    <w:abstractNumId w:val="37"/>
  </w:num>
  <w:num w:numId="37" w16cid:durableId="1470972481">
    <w:abstractNumId w:val="21"/>
  </w:num>
  <w:num w:numId="38" w16cid:durableId="2007513043">
    <w:abstractNumId w:val="22"/>
  </w:num>
  <w:num w:numId="39" w16cid:durableId="2054422846">
    <w:abstractNumId w:val="11"/>
  </w:num>
  <w:num w:numId="40" w16cid:durableId="101070371">
    <w:abstractNumId w:val="14"/>
  </w:num>
  <w:num w:numId="41" w16cid:durableId="1356875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0746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49A8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27367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58B1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2560F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76592"/>
    <w:rsid w:val="0058655F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3644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6A3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5F54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3BE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03D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03CA0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8088F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4F72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039E"/>
    <w:rsid w:val="00F7103A"/>
    <w:rsid w:val="00F7259B"/>
    <w:rsid w:val="00F73276"/>
    <w:rsid w:val="00F73943"/>
    <w:rsid w:val="00F80D94"/>
    <w:rsid w:val="00F84AC5"/>
    <w:rsid w:val="00F90AF6"/>
    <w:rsid w:val="00F90FAA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63</cp:revision>
  <cp:lastPrinted>2021-04-19T09:25:00Z</cp:lastPrinted>
  <dcterms:created xsi:type="dcterms:W3CDTF">2017-07-23T23:20:00Z</dcterms:created>
  <dcterms:modified xsi:type="dcterms:W3CDTF">2022-08-25T08:11:00Z</dcterms:modified>
</cp:coreProperties>
</file>