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1EEEB14C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014404">
        <w:rPr>
          <w:rFonts w:ascii="Verdana" w:eastAsia="Times New Roman" w:hAnsi="Verdana" w:cs="Calibri"/>
          <w:b/>
          <w:color w:val="auto"/>
          <w:sz w:val="22"/>
          <w:lang w:val="pl-PL"/>
        </w:rPr>
        <w:t>10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726F4A" w:rsidRPr="00726F4A">
        <w:rPr>
          <w:rFonts w:ascii="Verdana" w:eastAsia="Times New Roman" w:hAnsi="Verdana" w:cs="Calibri"/>
          <w:b/>
          <w:bCs/>
          <w:color w:val="auto"/>
          <w:sz w:val="22"/>
          <w:lang w:val="pl-PL"/>
        </w:rPr>
        <w:t xml:space="preserve">Oświadczenie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49A0362D" w14:textId="07DD196B" w:rsidR="006C7B29" w:rsidRPr="000452AC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ZAMAWIAJĄCY:</w:t>
      </w:r>
    </w:p>
    <w:p w14:paraId="224B37FD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Gmina Andrespol</w:t>
      </w:r>
    </w:p>
    <w:p w14:paraId="3AAF9E02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z siedzibą w Andrespolu</w:t>
      </w:r>
    </w:p>
    <w:p w14:paraId="7E4D75EF" w14:textId="77777777" w:rsidR="006C7B29" w:rsidRPr="000452AC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ul. </w:t>
      </w:r>
      <w:proofErr w:type="spellStart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Rokicińska</w:t>
      </w:r>
      <w:proofErr w:type="spellEnd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95-020 Andrespol</w:t>
      </w:r>
    </w:p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1059F766" w14:textId="77777777" w:rsidR="009D16D4" w:rsidRPr="009635BF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/>
          <w:b/>
          <w:sz w:val="32"/>
          <w:lang w:val="pl-PL"/>
        </w:rPr>
      </w:pPr>
      <w:r w:rsidRPr="009635BF">
        <w:rPr>
          <w:rFonts w:ascii="Arial" w:hAnsi="Arial"/>
          <w:b/>
          <w:sz w:val="32"/>
          <w:lang w:val="pl-PL"/>
        </w:rPr>
        <w:t xml:space="preserve">Oświadczenie </w:t>
      </w:r>
    </w:p>
    <w:p w14:paraId="6674B535" w14:textId="77777777" w:rsidR="009D16D4" w:rsidRPr="009D16D4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 w:cs="Arial"/>
          <w:b/>
          <w:lang w:val="pl-PL"/>
        </w:rPr>
      </w:pPr>
      <w:bookmarkStart w:id="0" w:name="_Hlk69037235"/>
      <w:r w:rsidRPr="009D16D4">
        <w:rPr>
          <w:rFonts w:ascii="Arial" w:hAnsi="Arial" w:cs="Arial"/>
          <w:b/>
          <w:lang w:val="pl-PL"/>
        </w:rPr>
        <w:t>o podziale obowiązków w trakcie realizacji zamówienia</w:t>
      </w:r>
      <w:bookmarkEnd w:id="0"/>
      <w:r w:rsidRPr="009D16D4">
        <w:rPr>
          <w:rFonts w:ascii="Arial" w:hAnsi="Arial" w:cs="Arial"/>
          <w:b/>
          <w:lang w:val="pl-PL"/>
        </w:rPr>
        <w:t xml:space="preserve"> (dotyczy podmiotów wspólnie ubiegających się o udzielenie zamówienia)</w:t>
      </w:r>
    </w:p>
    <w:p w14:paraId="34FA37C5" w14:textId="7503DD8C" w:rsidR="009D16D4" w:rsidRDefault="009D16D4" w:rsidP="007419D4">
      <w:pPr>
        <w:jc w:val="both"/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</w:t>
      </w:r>
      <w:proofErr w:type="spellStart"/>
      <w:r w:rsidRPr="009D16D4">
        <w:rPr>
          <w:rFonts w:ascii="Arial" w:hAnsi="Arial" w:cs="Arial"/>
          <w:b/>
          <w:bCs/>
          <w:iCs/>
          <w:lang w:val="pl-PL"/>
        </w:rPr>
        <w:t>Pzp</w:t>
      </w:r>
      <w:proofErr w:type="spellEnd"/>
      <w:r w:rsidRPr="009D16D4">
        <w:rPr>
          <w:rFonts w:ascii="Arial" w:hAnsi="Arial" w:cs="Arial"/>
          <w:b/>
          <w:bCs/>
          <w:iCs/>
          <w:lang w:val="pl-PL"/>
        </w:rPr>
        <w:t xml:space="preserve">, jako Wykonawcy składający ofertę wspólną (konsorcjum*/spółka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014404" w:rsidRPr="00014404"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  <w:t>Świadczenie usług w zakresie lokalnego transportu zbiorowego na terenie Gminy Andrespol i Miasta Łodzi - Regularna obsługa linii autobusowej nr 201</w:t>
      </w:r>
      <w:r w:rsidR="007419D4" w:rsidRPr="007419D4"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  <w:t>.</w:t>
      </w:r>
    </w:p>
    <w:p w14:paraId="61F95561" w14:textId="77777777" w:rsidR="007419D4" w:rsidRPr="007419D4" w:rsidRDefault="007419D4" w:rsidP="007419D4">
      <w:pPr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</w:t>
      </w:r>
      <w:proofErr w:type="spellStart"/>
      <w:r w:rsidRPr="009D16D4">
        <w:rPr>
          <w:i/>
          <w:sz w:val="22"/>
          <w:szCs w:val="22"/>
          <w:lang w:val="pl-PL" w:eastAsia="ar-SA"/>
        </w:rPr>
        <w:t>ych</w:t>
      </w:r>
      <w:proofErr w:type="spellEnd"/>
      <w:r w:rsidRPr="009D16D4">
        <w:rPr>
          <w:i/>
          <w:sz w:val="22"/>
          <w:szCs w:val="22"/>
          <w:lang w:val="pl-PL" w:eastAsia="ar-SA"/>
        </w:rPr>
        <w:t xml:space="preserve">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593706DB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 roboty budowlane/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6F5A2ACD" w14:textId="100A1626" w:rsidR="000452AC" w:rsidRDefault="000452AC" w:rsidP="000452AC">
      <w:pPr>
        <w:ind w:left="360"/>
        <w:rPr>
          <w:rFonts w:ascii="Verdana" w:hAnsi="Verdana"/>
          <w:b/>
          <w:i/>
          <w:color w:val="FF0000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41119F3A" w14:textId="5C1646DD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02EABB03" w14:textId="6AA80DD7" w:rsidR="000452AC" w:rsidRPr="00942606" w:rsidRDefault="000452AC" w:rsidP="000452AC">
      <w:pPr>
        <w:pStyle w:val="Default"/>
        <w:rPr>
          <w:rFonts w:ascii="Verdana" w:hAnsi="Verdana" w:cs="Calibri"/>
          <w:color w:val="auto"/>
          <w:sz w:val="22"/>
          <w:szCs w:val="22"/>
        </w:rPr>
      </w:pPr>
      <w:r w:rsidRPr="00942606">
        <w:rPr>
          <w:rFonts w:ascii="Verdana" w:hAnsi="Verdana" w:cs="Calibri"/>
          <w:color w:val="auto"/>
          <w:sz w:val="22"/>
          <w:szCs w:val="22"/>
        </w:rPr>
        <w:t xml:space="preserve">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27" w14:textId="77777777" w:rsidR="00A162D0" w:rsidRDefault="00A162D0" w:rsidP="00E36944">
      <w:r>
        <w:separator/>
      </w:r>
    </w:p>
  </w:endnote>
  <w:endnote w:type="continuationSeparator" w:id="0">
    <w:p w14:paraId="5EFB0BB4" w14:textId="77777777" w:rsidR="00A162D0" w:rsidRDefault="00A162D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1DB" w14:textId="77777777" w:rsidR="00A162D0" w:rsidRDefault="00A162D0" w:rsidP="00E36944">
      <w:r>
        <w:separator/>
      </w:r>
    </w:p>
  </w:footnote>
  <w:footnote w:type="continuationSeparator" w:id="0">
    <w:p w14:paraId="23E1437C" w14:textId="77777777" w:rsidR="00A162D0" w:rsidRDefault="00A162D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260117">
    <w:abstractNumId w:val="1"/>
  </w:num>
  <w:num w:numId="2" w16cid:durableId="1495996241">
    <w:abstractNumId w:val="2"/>
  </w:num>
  <w:num w:numId="3" w16cid:durableId="240255856">
    <w:abstractNumId w:val="3"/>
  </w:num>
  <w:num w:numId="4" w16cid:durableId="37899269">
    <w:abstractNumId w:val="5"/>
  </w:num>
  <w:num w:numId="5" w16cid:durableId="847910423">
    <w:abstractNumId w:val="6"/>
  </w:num>
  <w:num w:numId="6" w16cid:durableId="1523397195">
    <w:abstractNumId w:val="7"/>
  </w:num>
  <w:num w:numId="7" w16cid:durableId="512381746">
    <w:abstractNumId w:val="8"/>
  </w:num>
  <w:num w:numId="8" w16cid:durableId="1975745270">
    <w:abstractNumId w:val="38"/>
  </w:num>
  <w:num w:numId="9" w16cid:durableId="1637565621">
    <w:abstractNumId w:val="42"/>
  </w:num>
  <w:num w:numId="10" w16cid:durableId="918366034">
    <w:abstractNumId w:val="12"/>
  </w:num>
  <w:num w:numId="11" w16cid:durableId="582111051">
    <w:abstractNumId w:val="45"/>
  </w:num>
  <w:num w:numId="12" w16cid:durableId="1654138183">
    <w:abstractNumId w:val="48"/>
  </w:num>
  <w:num w:numId="13" w16cid:durableId="704914190">
    <w:abstractNumId w:val="43"/>
  </w:num>
  <w:num w:numId="14" w16cid:durableId="1724983751">
    <w:abstractNumId w:val="39"/>
  </w:num>
  <w:num w:numId="15" w16cid:durableId="999429334">
    <w:abstractNumId w:val="34"/>
  </w:num>
  <w:num w:numId="16" w16cid:durableId="283117509">
    <w:abstractNumId w:val="44"/>
  </w:num>
  <w:num w:numId="17" w16cid:durableId="94979234">
    <w:abstractNumId w:val="19"/>
  </w:num>
  <w:num w:numId="18" w16cid:durableId="1197306554">
    <w:abstractNumId w:val="24"/>
  </w:num>
  <w:num w:numId="19" w16cid:durableId="494145977">
    <w:abstractNumId w:val="28"/>
  </w:num>
  <w:num w:numId="20" w16cid:durableId="1897620877">
    <w:abstractNumId w:val="30"/>
  </w:num>
  <w:num w:numId="21" w16cid:durableId="1141112840">
    <w:abstractNumId w:val="26"/>
  </w:num>
  <w:num w:numId="22" w16cid:durableId="1066104262">
    <w:abstractNumId w:val="29"/>
  </w:num>
  <w:num w:numId="23" w16cid:durableId="239216072">
    <w:abstractNumId w:val="32"/>
  </w:num>
  <w:num w:numId="24" w16cid:durableId="2062287540">
    <w:abstractNumId w:val="33"/>
  </w:num>
  <w:num w:numId="25" w16cid:durableId="636447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8693160">
    <w:abstractNumId w:val="20"/>
  </w:num>
  <w:num w:numId="27" w16cid:durableId="347027488">
    <w:abstractNumId w:val="10"/>
  </w:num>
  <w:num w:numId="28" w16cid:durableId="229585807">
    <w:abstractNumId w:val="17"/>
  </w:num>
  <w:num w:numId="29" w16cid:durableId="1394811942">
    <w:abstractNumId w:val="47"/>
  </w:num>
  <w:num w:numId="30" w16cid:durableId="789400970">
    <w:abstractNumId w:val="40"/>
  </w:num>
  <w:num w:numId="31" w16cid:durableId="1025600045">
    <w:abstractNumId w:val="31"/>
  </w:num>
  <w:num w:numId="32" w16cid:durableId="2064021821">
    <w:abstractNumId w:val="35"/>
  </w:num>
  <w:num w:numId="33" w16cid:durableId="110903737">
    <w:abstractNumId w:val="23"/>
  </w:num>
  <w:num w:numId="34" w16cid:durableId="825783111">
    <w:abstractNumId w:val="18"/>
  </w:num>
  <w:num w:numId="35" w16cid:durableId="887303681">
    <w:abstractNumId w:val="25"/>
  </w:num>
  <w:num w:numId="36" w16cid:durableId="1978803945">
    <w:abstractNumId w:val="37"/>
  </w:num>
  <w:num w:numId="37" w16cid:durableId="1171287252">
    <w:abstractNumId w:val="21"/>
  </w:num>
  <w:num w:numId="38" w16cid:durableId="1315446935">
    <w:abstractNumId w:val="22"/>
  </w:num>
  <w:num w:numId="39" w16cid:durableId="2014648081">
    <w:abstractNumId w:val="11"/>
  </w:num>
  <w:num w:numId="40" w16cid:durableId="906912470">
    <w:abstractNumId w:val="14"/>
  </w:num>
  <w:num w:numId="41" w16cid:durableId="4072654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4404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6301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48BB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16DD4"/>
    <w:rsid w:val="00224054"/>
    <w:rsid w:val="00225C2E"/>
    <w:rsid w:val="002323D4"/>
    <w:rsid w:val="0023638D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025D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552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2B3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3E11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27982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26F4A"/>
    <w:rsid w:val="00734953"/>
    <w:rsid w:val="0073544E"/>
    <w:rsid w:val="00735566"/>
    <w:rsid w:val="007362B7"/>
    <w:rsid w:val="00737ACC"/>
    <w:rsid w:val="007405DE"/>
    <w:rsid w:val="0074187C"/>
    <w:rsid w:val="007419D4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2</cp:revision>
  <cp:lastPrinted>2022-06-15T05:41:00Z</cp:lastPrinted>
  <dcterms:created xsi:type="dcterms:W3CDTF">2022-08-09T09:27:00Z</dcterms:created>
  <dcterms:modified xsi:type="dcterms:W3CDTF">2022-08-09T09:27:00Z</dcterms:modified>
</cp:coreProperties>
</file>