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E275" w14:textId="77777777" w:rsidR="007A705D" w:rsidRDefault="007A705D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51E9033" w14:textId="77777777" w:rsidR="00CE09C8" w:rsidRDefault="00CE09C8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7716F34" w14:textId="77777777" w:rsidR="00B10E0E" w:rsidRDefault="00B10E0E" w:rsidP="003D6953">
      <w:pPr>
        <w:shd w:val="clear" w:color="auto" w:fill="FFFFFF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</w:p>
    <w:p w14:paraId="15C3EB12" w14:textId="3D870C37" w:rsidR="009922DE" w:rsidRPr="000452AC" w:rsidRDefault="006C7B29" w:rsidP="009922DE">
      <w:pPr>
        <w:shd w:val="clear" w:color="auto" w:fill="FFFFFF"/>
        <w:jc w:val="both"/>
        <w:rPr>
          <w:rFonts w:ascii="Verdana" w:eastAsia="Times New Roman" w:hAnsi="Verdana" w:cs="Calibri"/>
          <w:color w:val="auto"/>
          <w:spacing w:val="6"/>
          <w:sz w:val="22"/>
          <w:szCs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Załącznik nr </w:t>
      </w:r>
      <w:r w:rsidR="009D16D4">
        <w:rPr>
          <w:rFonts w:ascii="Verdana" w:eastAsia="Times New Roman" w:hAnsi="Verdana" w:cs="Calibri"/>
          <w:b/>
          <w:color w:val="auto"/>
          <w:sz w:val="22"/>
          <w:lang w:val="pl-PL"/>
        </w:rPr>
        <w:t>9</w:t>
      </w: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 do SWZ</w:t>
      </w: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 – </w:t>
      </w:r>
      <w:r w:rsidR="00726F4A" w:rsidRPr="00726F4A">
        <w:rPr>
          <w:rFonts w:ascii="Verdana" w:eastAsia="Times New Roman" w:hAnsi="Verdana" w:cs="Calibri"/>
          <w:b/>
          <w:bCs/>
          <w:color w:val="auto"/>
          <w:sz w:val="22"/>
          <w:lang w:val="pl-PL"/>
        </w:rPr>
        <w:t xml:space="preserve">Oświadczenie </w:t>
      </w:r>
      <w:r w:rsidR="009635BF" w:rsidRPr="009D16D4">
        <w:rPr>
          <w:rFonts w:ascii="Arial" w:hAnsi="Arial" w:cs="Arial"/>
          <w:b/>
          <w:lang w:val="pl-PL"/>
        </w:rPr>
        <w:t>o podziale obowiązków w trakcie realizacji zamówienia</w:t>
      </w:r>
    </w:p>
    <w:p w14:paraId="40CEE422" w14:textId="77777777" w:rsidR="00CA476A" w:rsidRDefault="00CA476A" w:rsidP="009922DE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49A0362D" w14:textId="07DD196B" w:rsidR="006C7B29" w:rsidRPr="000452AC" w:rsidRDefault="006C7B29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>ZAMAWIAJĄCY:</w:t>
      </w:r>
    </w:p>
    <w:p w14:paraId="224B37FD" w14:textId="77777777" w:rsidR="006C7B29" w:rsidRPr="000452AC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Gmina Andrespol</w:t>
      </w:r>
    </w:p>
    <w:p w14:paraId="3AAF9E02" w14:textId="77777777" w:rsidR="006C7B29" w:rsidRPr="000452AC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z siedzibą w Andrespolu</w:t>
      </w:r>
    </w:p>
    <w:p w14:paraId="7E4D75EF" w14:textId="77777777" w:rsidR="006C7B29" w:rsidRPr="000452AC" w:rsidRDefault="006C7B29" w:rsidP="006C7B29">
      <w:pPr>
        <w:shd w:val="clear" w:color="auto" w:fill="FFFFFF"/>
        <w:ind w:left="5670"/>
        <w:jc w:val="both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ul. </w:t>
      </w:r>
      <w:proofErr w:type="spellStart"/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Rokicińska</w:t>
      </w:r>
      <w:proofErr w:type="spellEnd"/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 126</w:t>
      </w:r>
    </w:p>
    <w:p w14:paraId="7CB24F67" w14:textId="6B37F820" w:rsidR="006C7B29" w:rsidRDefault="006C7B29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95-020 Andrespol</w:t>
      </w:r>
    </w:p>
    <w:p w14:paraId="70744260" w14:textId="77777777" w:rsidR="007A705D" w:rsidRPr="000452AC" w:rsidRDefault="007A705D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1059F766" w14:textId="77777777" w:rsidR="009D16D4" w:rsidRPr="009635BF" w:rsidRDefault="009D16D4" w:rsidP="009D16D4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Arial" w:hAnsi="Arial"/>
          <w:b/>
          <w:sz w:val="32"/>
          <w:lang w:val="pl-PL"/>
        </w:rPr>
      </w:pPr>
      <w:r w:rsidRPr="009635BF">
        <w:rPr>
          <w:rFonts w:ascii="Arial" w:hAnsi="Arial"/>
          <w:b/>
          <w:sz w:val="32"/>
          <w:lang w:val="pl-PL"/>
        </w:rPr>
        <w:t xml:space="preserve">Oświadczenie </w:t>
      </w:r>
    </w:p>
    <w:p w14:paraId="6674B535" w14:textId="77777777" w:rsidR="009D16D4" w:rsidRPr="009D16D4" w:rsidRDefault="009D16D4" w:rsidP="009D16D4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Arial" w:hAnsi="Arial" w:cs="Arial"/>
          <w:b/>
          <w:lang w:val="pl-PL"/>
        </w:rPr>
      </w:pPr>
      <w:bookmarkStart w:id="0" w:name="_Hlk69037235"/>
      <w:r w:rsidRPr="009D16D4">
        <w:rPr>
          <w:rFonts w:ascii="Arial" w:hAnsi="Arial" w:cs="Arial"/>
          <w:b/>
          <w:lang w:val="pl-PL"/>
        </w:rPr>
        <w:t>o podziale obowiązków w trakcie realizacji zamówienia</w:t>
      </w:r>
      <w:bookmarkEnd w:id="0"/>
      <w:r w:rsidRPr="009D16D4">
        <w:rPr>
          <w:rFonts w:ascii="Arial" w:hAnsi="Arial" w:cs="Arial"/>
          <w:b/>
          <w:lang w:val="pl-PL"/>
        </w:rPr>
        <w:t xml:space="preserve"> (dotyczy podmiotów wspólnie ubiegających się o udzielenie zamówienia)</w:t>
      </w:r>
    </w:p>
    <w:p w14:paraId="34FA37C5" w14:textId="57DB95D2" w:rsidR="009D16D4" w:rsidRDefault="009D16D4" w:rsidP="007419D4">
      <w:pPr>
        <w:jc w:val="both"/>
        <w:rPr>
          <w:rFonts w:ascii="Verdana" w:hAnsi="Verdana" w:cs="Calibri"/>
          <w:b/>
          <w:bCs/>
          <w:kern w:val="2"/>
          <w:sz w:val="22"/>
          <w:szCs w:val="22"/>
          <w:lang w:val="pl-PL" w:eastAsia="zh-CN"/>
        </w:rPr>
      </w:pPr>
      <w:r w:rsidRPr="009D16D4">
        <w:rPr>
          <w:rFonts w:ascii="Arial" w:hAnsi="Arial" w:cs="Arial"/>
          <w:b/>
          <w:bCs/>
          <w:iCs/>
          <w:lang w:val="pl-PL"/>
        </w:rPr>
        <w:t xml:space="preserve">Zgodnie z obowiązkiem wynikającym z art. 117 ust. 4 ustawy </w:t>
      </w:r>
      <w:proofErr w:type="spellStart"/>
      <w:r w:rsidRPr="009D16D4">
        <w:rPr>
          <w:rFonts w:ascii="Arial" w:hAnsi="Arial" w:cs="Arial"/>
          <w:b/>
          <w:bCs/>
          <w:iCs/>
          <w:lang w:val="pl-PL"/>
        </w:rPr>
        <w:t>Pzp</w:t>
      </w:r>
      <w:proofErr w:type="spellEnd"/>
      <w:r w:rsidRPr="009D16D4">
        <w:rPr>
          <w:rFonts w:ascii="Arial" w:hAnsi="Arial" w:cs="Arial"/>
          <w:b/>
          <w:bCs/>
          <w:iCs/>
          <w:lang w:val="pl-PL"/>
        </w:rPr>
        <w:t xml:space="preserve">, jako Wykonawcy składający ofertę wspólną (konsorcjum*/ spółka cywilna*) </w:t>
      </w:r>
      <w:r w:rsidRPr="009D16D4">
        <w:rPr>
          <w:rFonts w:ascii="Arial" w:hAnsi="Arial" w:cs="Arial"/>
          <w:b/>
          <w:bCs/>
          <w:iCs/>
          <w:lang w:val="pl-PL"/>
        </w:rPr>
        <w:br/>
      </w:r>
      <w:r w:rsidRPr="009D16D4">
        <w:rPr>
          <w:rFonts w:ascii="Arial" w:hAnsi="Arial" w:cs="Arial"/>
          <w:lang w:val="pl-PL"/>
        </w:rPr>
        <w:t xml:space="preserve">na potrzeby postępowania o udzielenie zamówienia publicznego </w:t>
      </w:r>
      <w:r w:rsidRPr="009D16D4">
        <w:rPr>
          <w:rFonts w:ascii="Arial" w:eastAsia="Calibri" w:hAnsi="Arial" w:cs="Arial"/>
          <w:lang w:val="pl-PL"/>
        </w:rPr>
        <w:t>realizowanego</w:t>
      </w:r>
      <w:r w:rsidRPr="009D16D4">
        <w:rPr>
          <w:rFonts w:ascii="Arial" w:eastAsia="Calibri" w:hAnsi="Arial" w:cs="Arial"/>
          <w:lang w:val="pl-PL"/>
        </w:rPr>
        <w:br/>
        <w:t>w trybie podstawowym bez przeprowadzenia negocjacji</w:t>
      </w:r>
      <w:r w:rsidRPr="009D16D4">
        <w:rPr>
          <w:rFonts w:ascii="Arial" w:hAnsi="Arial" w:cs="Arial"/>
          <w:lang w:val="pl-PL"/>
        </w:rPr>
        <w:t xml:space="preserve"> pn.</w:t>
      </w:r>
      <w:r w:rsidRPr="009D16D4">
        <w:rPr>
          <w:rFonts w:ascii="Arial" w:hAnsi="Arial" w:cs="Arial"/>
          <w:b/>
          <w:lang w:val="pl-PL"/>
        </w:rPr>
        <w:t xml:space="preserve"> </w:t>
      </w:r>
      <w:r w:rsidR="00D51C23" w:rsidRPr="00D51C23">
        <w:rPr>
          <w:rFonts w:ascii="Verdana" w:hAnsi="Verdana" w:cs="Calibri"/>
          <w:b/>
          <w:bCs/>
          <w:kern w:val="2"/>
          <w:sz w:val="22"/>
          <w:szCs w:val="22"/>
          <w:lang w:val="pl-PL" w:eastAsia="zh-CN"/>
        </w:rPr>
        <w:t>Budowa kanalizacji sanitarnej w ulicach Jagodowej i Głównej w Janówce w ramach zadania: Rozbudowa sieci kanalizacji sanitarnej na terenie Gminy Andrespol</w:t>
      </w:r>
    </w:p>
    <w:p w14:paraId="61F95561" w14:textId="77777777" w:rsidR="007419D4" w:rsidRPr="007419D4" w:rsidRDefault="007419D4" w:rsidP="007419D4">
      <w:pPr>
        <w:jc w:val="both"/>
        <w:rPr>
          <w:rFonts w:ascii="Arial" w:hAnsi="Arial" w:cs="Arial"/>
          <w:b/>
          <w:lang w:val="pl-PL" w:eastAsia="ar-SA"/>
        </w:rPr>
      </w:pPr>
    </w:p>
    <w:p w14:paraId="2FF24D73" w14:textId="24F70EA9" w:rsidR="009D16D4" w:rsidRPr="009D16D4" w:rsidRDefault="009D16D4" w:rsidP="009D16D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lang w:val="pl-PL" w:eastAsia="ar-SA"/>
        </w:rPr>
      </w:pPr>
      <w:r w:rsidRPr="009D16D4">
        <w:rPr>
          <w:rFonts w:ascii="Arial" w:hAnsi="Arial" w:cs="Arial"/>
          <w:b/>
          <w:lang w:val="pl-PL" w:eastAsia="ar-SA"/>
        </w:rPr>
        <w:t>JA/MY</w:t>
      </w:r>
      <w:r w:rsidRPr="009D16D4">
        <w:rPr>
          <w:rFonts w:ascii="Arial" w:hAnsi="Arial" w:cs="Arial"/>
          <w:lang w:val="pl-PL" w:eastAsia="ar-SA"/>
        </w:rPr>
        <w:t>:</w:t>
      </w:r>
    </w:p>
    <w:p w14:paraId="7D9207B8" w14:textId="77777777" w:rsidR="009D16D4" w:rsidRPr="009D16D4" w:rsidRDefault="009D16D4" w:rsidP="009D16D4">
      <w:pPr>
        <w:tabs>
          <w:tab w:val="left" w:pos="9214"/>
        </w:tabs>
        <w:ind w:right="-286"/>
        <w:jc w:val="both"/>
        <w:rPr>
          <w:lang w:val="pl-PL" w:eastAsia="ar-SA"/>
        </w:rPr>
      </w:pPr>
      <w:r w:rsidRPr="009D16D4">
        <w:rPr>
          <w:lang w:val="pl-PL" w:eastAsia="ar-SA"/>
        </w:rPr>
        <w:t>_________________________________________________________________________</w:t>
      </w:r>
    </w:p>
    <w:p w14:paraId="663F20F7" w14:textId="77777777" w:rsidR="009D16D4" w:rsidRPr="009D16D4" w:rsidRDefault="009D16D4" w:rsidP="009D16D4">
      <w:pPr>
        <w:tabs>
          <w:tab w:val="left" w:pos="9214"/>
        </w:tabs>
        <w:ind w:right="141"/>
        <w:jc w:val="center"/>
        <w:rPr>
          <w:i/>
          <w:sz w:val="22"/>
          <w:szCs w:val="22"/>
          <w:lang w:val="pl-PL" w:eastAsia="ar-SA"/>
        </w:rPr>
      </w:pPr>
      <w:r w:rsidRPr="009D16D4">
        <w:rPr>
          <w:i/>
          <w:sz w:val="22"/>
          <w:szCs w:val="22"/>
          <w:lang w:val="pl-PL" w:eastAsia="ar-SA"/>
        </w:rPr>
        <w:t>(imię i nazwisko osoby/osób upoważnionej/-</w:t>
      </w:r>
      <w:proofErr w:type="spellStart"/>
      <w:r w:rsidRPr="009D16D4">
        <w:rPr>
          <w:i/>
          <w:sz w:val="22"/>
          <w:szCs w:val="22"/>
          <w:lang w:val="pl-PL" w:eastAsia="ar-SA"/>
        </w:rPr>
        <w:t>ych</w:t>
      </w:r>
      <w:proofErr w:type="spellEnd"/>
      <w:r w:rsidRPr="009D16D4">
        <w:rPr>
          <w:i/>
          <w:sz w:val="22"/>
          <w:szCs w:val="22"/>
          <w:lang w:val="pl-PL" w:eastAsia="ar-SA"/>
        </w:rPr>
        <w:t xml:space="preserve"> do reprezentowania Wykonawców wspólnie ubiegających się o udzielenie zamówienia)</w:t>
      </w:r>
    </w:p>
    <w:p w14:paraId="1EE09F24" w14:textId="77777777" w:rsidR="009D16D4" w:rsidRPr="009D16D4" w:rsidRDefault="009D16D4" w:rsidP="009D16D4">
      <w:pPr>
        <w:ind w:right="284"/>
        <w:jc w:val="both"/>
        <w:rPr>
          <w:lang w:val="pl-PL"/>
        </w:rPr>
      </w:pPr>
    </w:p>
    <w:p w14:paraId="2A45E1C6" w14:textId="77777777" w:rsidR="009D16D4" w:rsidRPr="009D16D4" w:rsidRDefault="009D16D4" w:rsidP="009D16D4">
      <w:pPr>
        <w:jc w:val="both"/>
        <w:rPr>
          <w:rFonts w:ascii="Arial" w:hAnsi="Arial" w:cs="Arial"/>
          <w:b/>
          <w:bCs/>
          <w:lang w:val="pl-PL"/>
        </w:rPr>
      </w:pPr>
      <w:r w:rsidRPr="009D16D4">
        <w:rPr>
          <w:rFonts w:ascii="Arial" w:hAnsi="Arial" w:cs="Arial"/>
          <w:b/>
          <w:bCs/>
          <w:lang w:val="pl-PL"/>
        </w:rPr>
        <w:t>w imieniu Wykonawcy:</w:t>
      </w:r>
    </w:p>
    <w:p w14:paraId="55F33D86" w14:textId="77777777" w:rsidR="009D16D4" w:rsidRPr="009D16D4" w:rsidRDefault="009D16D4" w:rsidP="009D16D4">
      <w:pPr>
        <w:jc w:val="both"/>
        <w:rPr>
          <w:b/>
          <w:bCs/>
          <w:lang w:val="pl-PL"/>
        </w:rPr>
      </w:pPr>
      <w:r w:rsidRPr="009D16D4">
        <w:rPr>
          <w:b/>
          <w:bCs/>
          <w:lang w:val="pl-PL"/>
        </w:rPr>
        <w:t>_________________________________________________________________________</w:t>
      </w:r>
    </w:p>
    <w:p w14:paraId="6F8C1A4A" w14:textId="77777777" w:rsidR="009D16D4" w:rsidRPr="009D16D4" w:rsidRDefault="009D16D4" w:rsidP="009D16D4">
      <w:pPr>
        <w:jc w:val="center"/>
        <w:rPr>
          <w:bCs/>
          <w:i/>
          <w:sz w:val="22"/>
          <w:szCs w:val="22"/>
          <w:lang w:val="pl-PL"/>
        </w:rPr>
      </w:pPr>
      <w:r w:rsidRPr="009D16D4">
        <w:rPr>
          <w:bCs/>
          <w:i/>
          <w:sz w:val="22"/>
          <w:szCs w:val="22"/>
          <w:lang w:val="pl-PL"/>
        </w:rPr>
        <w:t>(wpisać nazwy (firmy) Wykonawców wspólnie ubiegających się o udzielenie zamówienia)</w:t>
      </w:r>
    </w:p>
    <w:p w14:paraId="6CD97633" w14:textId="77777777" w:rsidR="009D16D4" w:rsidRPr="009D16D4" w:rsidRDefault="009D16D4" w:rsidP="009D16D4">
      <w:pPr>
        <w:rPr>
          <w:rFonts w:ascii="Arial" w:hAnsi="Arial" w:cs="Arial"/>
          <w:sz w:val="22"/>
          <w:szCs w:val="22"/>
          <w:lang w:val="pl-PL"/>
        </w:rPr>
      </w:pPr>
    </w:p>
    <w:p w14:paraId="6D988354" w14:textId="593706DB" w:rsidR="009D16D4" w:rsidRPr="009D16D4" w:rsidRDefault="009D16D4" w:rsidP="009D16D4">
      <w:pPr>
        <w:spacing w:before="200" w:line="360" w:lineRule="auto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b/>
          <w:lang w:val="pl-PL"/>
        </w:rPr>
        <w:t>OŚWIADCZAM/-MY</w:t>
      </w:r>
      <w:r w:rsidRPr="009D16D4">
        <w:rPr>
          <w:rFonts w:ascii="Arial" w:hAnsi="Arial" w:cs="Arial"/>
          <w:lang w:val="pl-PL"/>
        </w:rPr>
        <w:t>, iż następujące roboty budowlane/ wykonają poszczególni Wykonawcy wspólnie ubiegający się o udzielenie zamówienia:</w:t>
      </w:r>
    </w:p>
    <w:p w14:paraId="7C80561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EF310A6" w14:textId="4AD8DC18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1DD26FC5" w14:textId="77777777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70AA09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2D16ACA3" w14:textId="6273943C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6F5A2ACD" w14:textId="100A1626" w:rsidR="000452AC" w:rsidRDefault="000452AC" w:rsidP="000452AC">
      <w:pPr>
        <w:ind w:left="360"/>
        <w:rPr>
          <w:rFonts w:ascii="Verdana" w:hAnsi="Verdana"/>
          <w:b/>
          <w:i/>
          <w:color w:val="FF0000"/>
          <w:lang w:val="pl-PL"/>
        </w:rPr>
      </w:pPr>
    </w:p>
    <w:p w14:paraId="754C67D6" w14:textId="7615FD90" w:rsidR="000452AC" w:rsidRDefault="00A27CCC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  <w:r>
        <w:rPr>
          <w:rFonts w:ascii="Verdana" w:hAnsi="Verdana" w:cs="Calibri"/>
          <w:color w:val="auto"/>
          <w:sz w:val="22"/>
          <w:szCs w:val="22"/>
        </w:rPr>
        <w:t xml:space="preserve">W powyższym oświadczeniu należy wskazać co najmniej, który z wykonawców wykona roboty budowlane wskazane przez wykonawcę na potwierdzenie spełnienia warunku udziału w postępowaniu dotyczących wykształcenia, kwalifikacji zawodowych oraz doświadczenia. </w:t>
      </w:r>
    </w:p>
    <w:p w14:paraId="1FA559B7" w14:textId="256F7CC0" w:rsidR="009D16D4" w:rsidRDefault="009D16D4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</w:p>
    <w:p w14:paraId="41119F3A" w14:textId="5C1646DD" w:rsidR="009D16D4" w:rsidRDefault="009D16D4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</w:p>
    <w:p w14:paraId="02EABB03" w14:textId="6AA80DD7" w:rsidR="000452AC" w:rsidRPr="00942606" w:rsidRDefault="000452AC" w:rsidP="000452AC">
      <w:pPr>
        <w:pStyle w:val="Default"/>
        <w:rPr>
          <w:rFonts w:ascii="Verdana" w:hAnsi="Verdana" w:cs="Calibri"/>
          <w:color w:val="auto"/>
          <w:sz w:val="22"/>
          <w:szCs w:val="22"/>
        </w:rPr>
      </w:pPr>
      <w:r w:rsidRPr="00942606">
        <w:rPr>
          <w:rFonts w:ascii="Verdana" w:hAnsi="Verdana" w:cs="Calibri"/>
          <w:color w:val="auto"/>
          <w:sz w:val="22"/>
          <w:szCs w:val="22"/>
        </w:rPr>
        <w:t xml:space="preserve"> </w:t>
      </w:r>
    </w:p>
    <w:p w14:paraId="6E00727D" w14:textId="77777777" w:rsidR="000452AC" w:rsidRPr="000452AC" w:rsidRDefault="000452AC" w:rsidP="000452AC">
      <w:pPr>
        <w:ind w:left="360"/>
        <w:rPr>
          <w:rFonts w:ascii="Verdana" w:hAnsi="Verdana"/>
          <w:b/>
          <w:iCs/>
          <w:color w:val="FF0000"/>
          <w:lang w:val="pl-PL"/>
        </w:rPr>
      </w:pPr>
    </w:p>
    <w:sectPr w:rsidR="000452AC" w:rsidRPr="000452AC" w:rsidSect="00A47E8E">
      <w:foot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6927" w14:textId="77777777" w:rsidR="00A162D0" w:rsidRDefault="00A162D0" w:rsidP="00E36944">
      <w:r>
        <w:separator/>
      </w:r>
    </w:p>
  </w:endnote>
  <w:endnote w:type="continuationSeparator" w:id="0">
    <w:p w14:paraId="5EFB0BB4" w14:textId="77777777" w:rsidR="00A162D0" w:rsidRDefault="00A162D0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893900"/>
      <w:docPartObj>
        <w:docPartGallery w:val="Page Numbers (Bottom of Page)"/>
        <w:docPartUnique/>
      </w:docPartObj>
    </w:sdtPr>
    <w:sdtEndPr/>
    <w:sdtContent>
      <w:p w14:paraId="2726505B" w14:textId="77777777"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374604" w:rsidRPr="00374604">
          <w:rPr>
            <w:noProof/>
            <w:lang w:val="pl-PL"/>
          </w:rPr>
          <w:t>1</w:t>
        </w:r>
        <w:r>
          <w:fldChar w:fldCharType="end"/>
        </w:r>
      </w:p>
    </w:sdtContent>
  </w:sdt>
  <w:p w14:paraId="03E56830" w14:textId="77777777"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71DB" w14:textId="77777777" w:rsidR="00A162D0" w:rsidRDefault="00A162D0" w:rsidP="00E36944">
      <w:r>
        <w:separator/>
      </w:r>
    </w:p>
  </w:footnote>
  <w:footnote w:type="continuationSeparator" w:id="0">
    <w:p w14:paraId="23E1437C" w14:textId="77777777" w:rsidR="00A162D0" w:rsidRDefault="00A162D0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662A9"/>
    <w:multiLevelType w:val="hybridMultilevel"/>
    <w:tmpl w:val="D91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3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260117">
    <w:abstractNumId w:val="1"/>
  </w:num>
  <w:num w:numId="2" w16cid:durableId="1495996241">
    <w:abstractNumId w:val="2"/>
  </w:num>
  <w:num w:numId="3" w16cid:durableId="240255856">
    <w:abstractNumId w:val="3"/>
  </w:num>
  <w:num w:numId="4" w16cid:durableId="37899269">
    <w:abstractNumId w:val="5"/>
  </w:num>
  <w:num w:numId="5" w16cid:durableId="847910423">
    <w:abstractNumId w:val="6"/>
  </w:num>
  <w:num w:numId="6" w16cid:durableId="1523397195">
    <w:abstractNumId w:val="7"/>
  </w:num>
  <w:num w:numId="7" w16cid:durableId="512381746">
    <w:abstractNumId w:val="8"/>
  </w:num>
  <w:num w:numId="8" w16cid:durableId="1975745270">
    <w:abstractNumId w:val="38"/>
  </w:num>
  <w:num w:numId="9" w16cid:durableId="1637565621">
    <w:abstractNumId w:val="42"/>
  </w:num>
  <w:num w:numId="10" w16cid:durableId="918366034">
    <w:abstractNumId w:val="12"/>
  </w:num>
  <w:num w:numId="11" w16cid:durableId="582111051">
    <w:abstractNumId w:val="45"/>
  </w:num>
  <w:num w:numId="12" w16cid:durableId="1654138183">
    <w:abstractNumId w:val="48"/>
  </w:num>
  <w:num w:numId="13" w16cid:durableId="704914190">
    <w:abstractNumId w:val="43"/>
  </w:num>
  <w:num w:numId="14" w16cid:durableId="1724983751">
    <w:abstractNumId w:val="39"/>
  </w:num>
  <w:num w:numId="15" w16cid:durableId="999429334">
    <w:abstractNumId w:val="34"/>
  </w:num>
  <w:num w:numId="16" w16cid:durableId="283117509">
    <w:abstractNumId w:val="44"/>
  </w:num>
  <w:num w:numId="17" w16cid:durableId="94979234">
    <w:abstractNumId w:val="19"/>
  </w:num>
  <w:num w:numId="18" w16cid:durableId="1197306554">
    <w:abstractNumId w:val="24"/>
  </w:num>
  <w:num w:numId="19" w16cid:durableId="494145977">
    <w:abstractNumId w:val="28"/>
  </w:num>
  <w:num w:numId="20" w16cid:durableId="1897620877">
    <w:abstractNumId w:val="30"/>
  </w:num>
  <w:num w:numId="21" w16cid:durableId="1141112840">
    <w:abstractNumId w:val="26"/>
  </w:num>
  <w:num w:numId="22" w16cid:durableId="1066104262">
    <w:abstractNumId w:val="29"/>
  </w:num>
  <w:num w:numId="23" w16cid:durableId="239216072">
    <w:abstractNumId w:val="32"/>
  </w:num>
  <w:num w:numId="24" w16cid:durableId="2062287540">
    <w:abstractNumId w:val="33"/>
  </w:num>
  <w:num w:numId="25" w16cid:durableId="636447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28693160">
    <w:abstractNumId w:val="20"/>
  </w:num>
  <w:num w:numId="27" w16cid:durableId="347027488">
    <w:abstractNumId w:val="10"/>
  </w:num>
  <w:num w:numId="28" w16cid:durableId="229585807">
    <w:abstractNumId w:val="17"/>
  </w:num>
  <w:num w:numId="29" w16cid:durableId="1394811942">
    <w:abstractNumId w:val="47"/>
  </w:num>
  <w:num w:numId="30" w16cid:durableId="789400970">
    <w:abstractNumId w:val="40"/>
  </w:num>
  <w:num w:numId="31" w16cid:durableId="1025600045">
    <w:abstractNumId w:val="31"/>
  </w:num>
  <w:num w:numId="32" w16cid:durableId="2064021821">
    <w:abstractNumId w:val="35"/>
  </w:num>
  <w:num w:numId="33" w16cid:durableId="110903737">
    <w:abstractNumId w:val="23"/>
  </w:num>
  <w:num w:numId="34" w16cid:durableId="825783111">
    <w:abstractNumId w:val="18"/>
  </w:num>
  <w:num w:numId="35" w16cid:durableId="887303681">
    <w:abstractNumId w:val="25"/>
  </w:num>
  <w:num w:numId="36" w16cid:durableId="1978803945">
    <w:abstractNumId w:val="37"/>
  </w:num>
  <w:num w:numId="37" w16cid:durableId="1171287252">
    <w:abstractNumId w:val="21"/>
  </w:num>
  <w:num w:numId="38" w16cid:durableId="1315446935">
    <w:abstractNumId w:val="22"/>
  </w:num>
  <w:num w:numId="39" w16cid:durableId="2014648081">
    <w:abstractNumId w:val="11"/>
  </w:num>
  <w:num w:numId="40" w16cid:durableId="906912470">
    <w:abstractNumId w:val="14"/>
  </w:num>
  <w:num w:numId="41" w16cid:durableId="4072654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F2"/>
    <w:rsid w:val="0000039E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52AC"/>
    <w:rsid w:val="00046152"/>
    <w:rsid w:val="00047B3B"/>
    <w:rsid w:val="00051A5E"/>
    <w:rsid w:val="00052561"/>
    <w:rsid w:val="00054904"/>
    <w:rsid w:val="0005741D"/>
    <w:rsid w:val="00060EA6"/>
    <w:rsid w:val="00062CAE"/>
    <w:rsid w:val="0006301E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7607"/>
    <w:rsid w:val="000A1838"/>
    <w:rsid w:val="000A33BE"/>
    <w:rsid w:val="000A3693"/>
    <w:rsid w:val="000A48BB"/>
    <w:rsid w:val="000A7309"/>
    <w:rsid w:val="000A7900"/>
    <w:rsid w:val="000B11E1"/>
    <w:rsid w:val="000B33CD"/>
    <w:rsid w:val="000B3926"/>
    <w:rsid w:val="000B5FB5"/>
    <w:rsid w:val="000C1AAA"/>
    <w:rsid w:val="000D6958"/>
    <w:rsid w:val="000E10DF"/>
    <w:rsid w:val="000E20CA"/>
    <w:rsid w:val="000E52A3"/>
    <w:rsid w:val="000E7433"/>
    <w:rsid w:val="000F2133"/>
    <w:rsid w:val="000F529D"/>
    <w:rsid w:val="000F7DEB"/>
    <w:rsid w:val="00105C9E"/>
    <w:rsid w:val="00107A14"/>
    <w:rsid w:val="00107DB9"/>
    <w:rsid w:val="00110DD8"/>
    <w:rsid w:val="00121086"/>
    <w:rsid w:val="001344D6"/>
    <w:rsid w:val="00135A2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287E"/>
    <w:rsid w:val="001F3F8F"/>
    <w:rsid w:val="00203B81"/>
    <w:rsid w:val="00207942"/>
    <w:rsid w:val="0021142E"/>
    <w:rsid w:val="00213E24"/>
    <w:rsid w:val="00214AE3"/>
    <w:rsid w:val="00216DD4"/>
    <w:rsid w:val="00224054"/>
    <w:rsid w:val="00225C2E"/>
    <w:rsid w:val="002323D4"/>
    <w:rsid w:val="0023638D"/>
    <w:rsid w:val="00253392"/>
    <w:rsid w:val="00260FEF"/>
    <w:rsid w:val="00263753"/>
    <w:rsid w:val="00267A6E"/>
    <w:rsid w:val="002706A6"/>
    <w:rsid w:val="00273B56"/>
    <w:rsid w:val="0027737C"/>
    <w:rsid w:val="0028089A"/>
    <w:rsid w:val="00286875"/>
    <w:rsid w:val="00286E31"/>
    <w:rsid w:val="0029014B"/>
    <w:rsid w:val="0029025D"/>
    <w:rsid w:val="002917DE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F05C8"/>
    <w:rsid w:val="002F10F5"/>
    <w:rsid w:val="002F551C"/>
    <w:rsid w:val="002F6B49"/>
    <w:rsid w:val="003100E1"/>
    <w:rsid w:val="00313BB0"/>
    <w:rsid w:val="00316FE7"/>
    <w:rsid w:val="003208E9"/>
    <w:rsid w:val="00320FFE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7010F"/>
    <w:rsid w:val="00371F05"/>
    <w:rsid w:val="00372064"/>
    <w:rsid w:val="00374604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17B0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B14EF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503591"/>
    <w:rsid w:val="00515889"/>
    <w:rsid w:val="00516B5C"/>
    <w:rsid w:val="0052314E"/>
    <w:rsid w:val="00523E11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524E"/>
    <w:rsid w:val="005764C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B32"/>
    <w:rsid w:val="00611BEC"/>
    <w:rsid w:val="0061595B"/>
    <w:rsid w:val="00625998"/>
    <w:rsid w:val="00627982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1089"/>
    <w:rsid w:val="006B68CA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26F4A"/>
    <w:rsid w:val="00734953"/>
    <w:rsid w:val="0073544E"/>
    <w:rsid w:val="00735566"/>
    <w:rsid w:val="007362B7"/>
    <w:rsid w:val="00737ACC"/>
    <w:rsid w:val="007405DE"/>
    <w:rsid w:val="0074187C"/>
    <w:rsid w:val="007419D4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10FA4"/>
    <w:rsid w:val="00811098"/>
    <w:rsid w:val="00815772"/>
    <w:rsid w:val="00816FF0"/>
    <w:rsid w:val="00821C95"/>
    <w:rsid w:val="00827724"/>
    <w:rsid w:val="008362E3"/>
    <w:rsid w:val="00837A2E"/>
    <w:rsid w:val="0084259A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6240"/>
    <w:rsid w:val="008E4ED7"/>
    <w:rsid w:val="008F17CB"/>
    <w:rsid w:val="008F1AAA"/>
    <w:rsid w:val="008F236A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35BF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22DE"/>
    <w:rsid w:val="0099318B"/>
    <w:rsid w:val="009A2690"/>
    <w:rsid w:val="009A6C28"/>
    <w:rsid w:val="009A7447"/>
    <w:rsid w:val="009B4B84"/>
    <w:rsid w:val="009D088F"/>
    <w:rsid w:val="009D16D4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162D0"/>
    <w:rsid w:val="00A22EC2"/>
    <w:rsid w:val="00A230AE"/>
    <w:rsid w:val="00A23A03"/>
    <w:rsid w:val="00A27CCC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32B6"/>
    <w:rsid w:val="00A93358"/>
    <w:rsid w:val="00A97A42"/>
    <w:rsid w:val="00AA14FD"/>
    <w:rsid w:val="00AA1A4F"/>
    <w:rsid w:val="00AA328A"/>
    <w:rsid w:val="00AB62EA"/>
    <w:rsid w:val="00AD414D"/>
    <w:rsid w:val="00AD4CA5"/>
    <w:rsid w:val="00AD76E9"/>
    <w:rsid w:val="00AE678E"/>
    <w:rsid w:val="00AE79AF"/>
    <w:rsid w:val="00AF1064"/>
    <w:rsid w:val="00B04405"/>
    <w:rsid w:val="00B0613C"/>
    <w:rsid w:val="00B076BA"/>
    <w:rsid w:val="00B10E0E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3F51"/>
    <w:rsid w:val="00BA5F09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7298"/>
    <w:rsid w:val="00C23FE5"/>
    <w:rsid w:val="00C27561"/>
    <w:rsid w:val="00C344AA"/>
    <w:rsid w:val="00C3586E"/>
    <w:rsid w:val="00C51E2C"/>
    <w:rsid w:val="00C55E7B"/>
    <w:rsid w:val="00C56881"/>
    <w:rsid w:val="00C62024"/>
    <w:rsid w:val="00C646DB"/>
    <w:rsid w:val="00C71CD3"/>
    <w:rsid w:val="00C802D6"/>
    <w:rsid w:val="00C95898"/>
    <w:rsid w:val="00C95D30"/>
    <w:rsid w:val="00C972C1"/>
    <w:rsid w:val="00CA373E"/>
    <w:rsid w:val="00CA476A"/>
    <w:rsid w:val="00CC3573"/>
    <w:rsid w:val="00CC4F24"/>
    <w:rsid w:val="00CC5E52"/>
    <w:rsid w:val="00CD7E76"/>
    <w:rsid w:val="00CE09C8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75F2"/>
    <w:rsid w:val="00D51C23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C326A"/>
    <w:rsid w:val="00DC53A1"/>
    <w:rsid w:val="00DD3993"/>
    <w:rsid w:val="00DE7D53"/>
    <w:rsid w:val="00E02998"/>
    <w:rsid w:val="00E0632D"/>
    <w:rsid w:val="00E1123B"/>
    <w:rsid w:val="00E12B01"/>
    <w:rsid w:val="00E1328C"/>
    <w:rsid w:val="00E150B2"/>
    <w:rsid w:val="00E20D44"/>
    <w:rsid w:val="00E268A7"/>
    <w:rsid w:val="00E27338"/>
    <w:rsid w:val="00E33A67"/>
    <w:rsid w:val="00E36944"/>
    <w:rsid w:val="00E50DD5"/>
    <w:rsid w:val="00E5371F"/>
    <w:rsid w:val="00E63577"/>
    <w:rsid w:val="00E65E4A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D6A41"/>
    <w:rsid w:val="00EE4715"/>
    <w:rsid w:val="00EE48E3"/>
    <w:rsid w:val="00EE4B7A"/>
    <w:rsid w:val="00F0105D"/>
    <w:rsid w:val="00F02C9B"/>
    <w:rsid w:val="00F05A84"/>
    <w:rsid w:val="00F06877"/>
    <w:rsid w:val="00F07522"/>
    <w:rsid w:val="00F149CB"/>
    <w:rsid w:val="00F173A8"/>
    <w:rsid w:val="00F23B10"/>
    <w:rsid w:val="00F26CC3"/>
    <w:rsid w:val="00F33F30"/>
    <w:rsid w:val="00F34302"/>
    <w:rsid w:val="00F3610C"/>
    <w:rsid w:val="00F36D3E"/>
    <w:rsid w:val="00F4581A"/>
    <w:rsid w:val="00F47724"/>
    <w:rsid w:val="00F520A0"/>
    <w:rsid w:val="00F57A4A"/>
    <w:rsid w:val="00F7103A"/>
    <w:rsid w:val="00F7259B"/>
    <w:rsid w:val="00F73276"/>
    <w:rsid w:val="00F73943"/>
    <w:rsid w:val="00F80D94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A50A5AA"/>
  <w15:docId w15:val="{7C99173A-F3FB-4B61-BFB4-C918739E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CC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CCC"/>
    <w:pPr>
      <w:widowControl w:val="0"/>
      <w:suppressAutoHyphens/>
    </w:pPr>
    <w:rPr>
      <w:rFonts w:eastAsia="Lucida Sans Unicode" w:cs="Tahoma"/>
      <w:b/>
      <w:bCs/>
      <w:color w:val="000000"/>
      <w:kern w:val="1"/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CCC"/>
    <w:rPr>
      <w:rFonts w:ascii="Times New Roman" w:eastAsia="Lucida Sans Unicode" w:hAnsi="Times New Roman" w:cs="Tahoma"/>
      <w:b/>
      <w:bCs/>
      <w:color w:val="000000"/>
      <w:kern w:val="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C08F-7F58-43F1-918C-C6A3318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Agnieszka Janik</cp:lastModifiedBy>
  <cp:revision>19</cp:revision>
  <cp:lastPrinted>2022-03-18T10:46:00Z</cp:lastPrinted>
  <dcterms:created xsi:type="dcterms:W3CDTF">2021-04-11T10:31:00Z</dcterms:created>
  <dcterms:modified xsi:type="dcterms:W3CDTF">2022-06-21T12:27:00Z</dcterms:modified>
</cp:coreProperties>
</file>