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0A0060D8" w14:textId="77777777" w:rsidR="00273F81" w:rsidRPr="00273F81" w:rsidRDefault="009D16D4" w:rsidP="00273F81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73F81" w:rsidRPr="00273F81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Doświetlenie przejść dla pieszych i budowa sygnalizacji świetlnej</w:t>
      </w:r>
    </w:p>
    <w:p w14:paraId="53C8394F" w14:textId="77777777" w:rsidR="00273F81" w:rsidRDefault="00273F81" w:rsidP="00273F81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</w:p>
    <w:p w14:paraId="4B900520" w14:textId="737111E3" w:rsidR="00273F81" w:rsidRPr="00273F81" w:rsidRDefault="00273F81" w:rsidP="00273F81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273F81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Część 1 – Doświetlenie przejścia dla pieszych i budowa sygnalizacji świetlnej na skrzyżowaniu ulicy Brzezińskiej – Turystycznej – Źródlanej w Andrespolu*</w:t>
      </w:r>
    </w:p>
    <w:p w14:paraId="4054DBDB" w14:textId="77777777" w:rsidR="00273F81" w:rsidRDefault="00273F81" w:rsidP="00273F81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</w:p>
    <w:p w14:paraId="34FA37C5" w14:textId="434B71AD" w:rsidR="009D16D4" w:rsidRDefault="00273F81" w:rsidP="00273F81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273F81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Część 2 – Doświetlenie trzech przejść dla pieszych*       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6E00727D" w14:textId="7EC50423" w:rsidR="000452AC" w:rsidRDefault="000452AC" w:rsidP="00273F81">
      <w:pPr>
        <w:pStyle w:val="Default"/>
        <w:rPr>
          <w:rFonts w:ascii="Verdana" w:hAnsi="Verdana" w:cs="Calibri"/>
          <w:color w:val="auto"/>
          <w:sz w:val="22"/>
          <w:szCs w:val="22"/>
        </w:rPr>
      </w:pPr>
    </w:p>
    <w:p w14:paraId="673CA49B" w14:textId="5B23E68C" w:rsidR="00273F81" w:rsidRPr="00273F81" w:rsidRDefault="00273F81" w:rsidP="00273F81">
      <w:pPr>
        <w:pStyle w:val="Default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>*niepotrzebne skreślić</w:t>
      </w:r>
    </w:p>
    <w:sectPr w:rsidR="00273F81" w:rsidRPr="00273F81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3F81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552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2B3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20</cp:revision>
  <cp:lastPrinted>2022-06-15T05:41:00Z</cp:lastPrinted>
  <dcterms:created xsi:type="dcterms:W3CDTF">2021-04-11T10:31:00Z</dcterms:created>
  <dcterms:modified xsi:type="dcterms:W3CDTF">2022-07-09T14:37:00Z</dcterms:modified>
</cp:coreProperties>
</file>