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E754B2">
      <w:pPr>
        <w:pStyle w:val="Nagwek8"/>
        <w:rPr>
          <w:rFonts w:eastAsia="Times New Roman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7A150C58" w:rsidR="009922DE" w:rsidRPr="006103E2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Załącznik nr </w:t>
      </w:r>
      <w:r w:rsidR="000452AC"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>7</w:t>
      </w: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 do SWZ</w:t>
      </w:r>
      <w:r w:rsidRPr="006103E2">
        <w:rPr>
          <w:rFonts w:ascii="Verdana" w:eastAsia="Times New Roman" w:hAnsi="Verdana" w:cs="Calibri"/>
          <w:color w:val="auto"/>
          <w:sz w:val="22"/>
          <w:szCs w:val="22"/>
          <w:lang w:val="pl-PL"/>
        </w:rPr>
        <w:t xml:space="preserve"> </w:t>
      </w:r>
      <w:r w:rsidRPr="006103E2">
        <w:rPr>
          <w:rFonts w:ascii="Verdana" w:eastAsia="Times New Roman" w:hAnsi="Verdana" w:cs="Calibri"/>
          <w:b/>
          <w:bCs/>
          <w:color w:val="auto"/>
          <w:sz w:val="22"/>
          <w:szCs w:val="22"/>
          <w:lang w:val="pl-PL"/>
        </w:rPr>
        <w:t xml:space="preserve">– </w:t>
      </w:r>
      <w:r w:rsidRPr="006103E2">
        <w:rPr>
          <w:rFonts w:ascii="Verdana" w:eastAsia="Times New Roman" w:hAnsi="Verdana" w:cs="Calibri"/>
          <w:b/>
          <w:bCs/>
          <w:color w:val="auto"/>
          <w:spacing w:val="6"/>
          <w:sz w:val="22"/>
          <w:szCs w:val="22"/>
          <w:lang w:val="pl-PL"/>
        </w:rPr>
        <w:t>Wykaz osób</w:t>
      </w:r>
    </w:p>
    <w:p w14:paraId="40CEE422" w14:textId="19174F9B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49A0362D" w14:textId="5EFE3070" w:rsidR="006C7B29" w:rsidRPr="006103E2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lang w:val="pl-PL"/>
        </w:rPr>
        <w:t>ZAMAWIAJĄCY:</w:t>
      </w:r>
    </w:p>
    <w:p w14:paraId="224B37FD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Gmina Andrespol</w:t>
      </w:r>
    </w:p>
    <w:p w14:paraId="3AAF9E02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z siedzibą w Andrespolu</w:t>
      </w:r>
    </w:p>
    <w:p w14:paraId="7E4D75EF" w14:textId="77777777" w:rsidR="006C7B29" w:rsidRPr="006103E2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ul. Rokicińska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95-020 Andrespol</w:t>
      </w:r>
    </w:p>
    <w:p w14:paraId="5D36DCA2" w14:textId="77777777" w:rsidR="000452AC" w:rsidRPr="000452AC" w:rsidRDefault="000452AC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5F9D0CBD" w14:textId="77777777" w:rsidR="006C7B29" w:rsidRPr="000452A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Działając w imieniu Wykonawcy(ów)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6C7B29" w:rsidRPr="000452AC" w14:paraId="67C233F6" w14:textId="77777777" w:rsidTr="0003312D">
        <w:trPr>
          <w:trHeight w:val="651"/>
        </w:trPr>
        <w:tc>
          <w:tcPr>
            <w:tcW w:w="5370" w:type="dxa"/>
            <w:shd w:val="clear" w:color="auto" w:fill="auto"/>
          </w:tcPr>
          <w:p w14:paraId="26FEA546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14:paraId="12173684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1F930F64" w14:textId="77777777" w:rsidR="006C7B29" w:rsidRPr="000452AC" w:rsidRDefault="006C7B29" w:rsidP="006C7B29">
            <w:pPr>
              <w:shd w:val="clear" w:color="auto" w:fill="FFFFFF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0452AC" w14:paraId="5336980E" w14:textId="77777777" w:rsidTr="0003312D">
        <w:trPr>
          <w:trHeight w:val="656"/>
        </w:trPr>
        <w:tc>
          <w:tcPr>
            <w:tcW w:w="5370" w:type="dxa"/>
            <w:shd w:val="clear" w:color="auto" w:fill="auto"/>
          </w:tcPr>
          <w:p w14:paraId="20504CE5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14:paraId="43A2AF94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165C65F9" w14:textId="377500EA" w:rsidR="00E754B2" w:rsidRPr="00E754B2" w:rsidRDefault="000452AC" w:rsidP="00E754B2">
      <w:pPr>
        <w:jc w:val="both"/>
        <w:rPr>
          <w:rFonts w:ascii="Verdana" w:hAnsi="Verdana" w:cs="Times New Roman"/>
          <w:b/>
          <w:bCs/>
          <w:sz w:val="22"/>
          <w:szCs w:val="22"/>
          <w:lang w:val="pl-PL"/>
        </w:rPr>
      </w:pPr>
      <w:r w:rsidRPr="000452AC">
        <w:rPr>
          <w:rFonts w:ascii="Verdana" w:hAnsi="Verdana"/>
          <w:sz w:val="22"/>
          <w:szCs w:val="22"/>
          <w:lang w:val="pl-PL"/>
        </w:rPr>
        <w:t>Przystępując do postępowania o udzielenie zamówienia publicznego</w:t>
      </w:r>
      <w:r w:rsidR="00E754B2">
        <w:rPr>
          <w:rFonts w:ascii="Verdana" w:hAnsi="Verdana"/>
          <w:sz w:val="22"/>
          <w:szCs w:val="22"/>
          <w:lang w:val="pl-PL"/>
        </w:rPr>
        <w:t xml:space="preserve"> </w:t>
      </w:r>
      <w:r w:rsidRPr="00E754B2">
        <w:rPr>
          <w:rFonts w:ascii="Verdana" w:hAnsi="Verdana"/>
          <w:sz w:val="22"/>
          <w:szCs w:val="22"/>
          <w:lang w:val="pl-PL"/>
        </w:rPr>
        <w:t xml:space="preserve">realizowanego w trybie podstawowym bez przeprowadzenia negocjacji </w:t>
      </w:r>
      <w:r w:rsidRPr="00E754B2">
        <w:rPr>
          <w:rFonts w:ascii="Verdana" w:hAnsi="Verdana" w:cs="Arial"/>
          <w:sz w:val="22"/>
          <w:szCs w:val="22"/>
          <w:lang w:val="pl-PL"/>
        </w:rPr>
        <w:t>pn.</w:t>
      </w:r>
      <w:r w:rsidRPr="00E754B2">
        <w:rPr>
          <w:rFonts w:ascii="Verdana" w:hAnsi="Verdana" w:cs="Arial"/>
          <w:b/>
          <w:sz w:val="22"/>
          <w:szCs w:val="22"/>
          <w:lang w:val="pl-PL"/>
        </w:rPr>
        <w:t xml:space="preserve"> </w:t>
      </w:r>
      <w:bookmarkStart w:id="0" w:name="_Hlk91075047"/>
      <w:r w:rsidR="00E754B2" w:rsidRPr="00E754B2">
        <w:rPr>
          <w:rFonts w:ascii="Verdana" w:hAnsi="Verdana" w:cs="Calibri"/>
          <w:b/>
          <w:bCs/>
          <w:sz w:val="22"/>
          <w:szCs w:val="22"/>
          <w:lang w:val="pl-PL" w:eastAsia="zh-CN"/>
        </w:rPr>
        <w:t>Doświetlenie przejść dla pieszych i budowa sygnalizacji świetlnej</w:t>
      </w:r>
    </w:p>
    <w:p w14:paraId="71C0C2B8" w14:textId="77777777" w:rsidR="00E754B2" w:rsidRPr="00E754B2" w:rsidRDefault="00E754B2" w:rsidP="00E754B2">
      <w:pPr>
        <w:ind w:left="567" w:hanging="567"/>
        <w:jc w:val="both"/>
        <w:rPr>
          <w:rFonts w:ascii="Verdana" w:hAnsi="Verdana" w:cs="Times New Roman"/>
          <w:b/>
          <w:bCs/>
          <w:sz w:val="22"/>
          <w:szCs w:val="22"/>
          <w:lang w:val="pl-PL"/>
        </w:rPr>
      </w:pPr>
      <w:r w:rsidRPr="00E754B2">
        <w:rPr>
          <w:rFonts w:ascii="Verdana" w:hAnsi="Verdana" w:cs="Times New Roman"/>
          <w:b/>
          <w:bCs/>
          <w:sz w:val="22"/>
          <w:szCs w:val="22"/>
          <w:lang w:val="pl-PL"/>
        </w:rPr>
        <w:t>Część 1 – Doświetlenie przejścia dla pieszych i budowa sygnalizacji świetlnej na skrzyżowaniu ulicy Brzezińskiej – Turystycznej – Źródlanej w Andrespolu*</w:t>
      </w:r>
      <w:bookmarkStart w:id="1" w:name="_Hlk91074562"/>
    </w:p>
    <w:p w14:paraId="1EB3C595" w14:textId="77777777" w:rsidR="00E754B2" w:rsidRDefault="00E754B2" w:rsidP="00E754B2">
      <w:pPr>
        <w:ind w:left="1134" w:hanging="1134"/>
        <w:rPr>
          <w:rFonts w:ascii="Verdana" w:hAnsi="Verdana" w:cs="Times New Roman"/>
          <w:b/>
          <w:bCs/>
          <w:sz w:val="22"/>
          <w:szCs w:val="22"/>
          <w:lang w:val="pl-PL"/>
        </w:rPr>
      </w:pPr>
      <w:r w:rsidRPr="00E754B2">
        <w:rPr>
          <w:rFonts w:ascii="Verdana" w:hAnsi="Verdana" w:cs="Times New Roman"/>
          <w:b/>
          <w:bCs/>
          <w:sz w:val="22"/>
          <w:szCs w:val="22"/>
          <w:lang w:val="pl-PL"/>
        </w:rPr>
        <w:t xml:space="preserve">Część 2 – Doświetlenie trzech przejść dla pieszych*       </w:t>
      </w:r>
      <w:bookmarkEnd w:id="0"/>
      <w:bookmarkEnd w:id="1"/>
    </w:p>
    <w:p w14:paraId="7BBA1EBB" w14:textId="77777777" w:rsidR="00E754B2" w:rsidRDefault="00E754B2" w:rsidP="00E754B2">
      <w:pPr>
        <w:ind w:left="1134" w:hanging="1134"/>
        <w:rPr>
          <w:rFonts w:ascii="Verdana" w:hAnsi="Verdana" w:cs="Times New Roman"/>
          <w:b/>
          <w:bCs/>
          <w:sz w:val="22"/>
          <w:szCs w:val="22"/>
          <w:lang w:val="pl-PL"/>
        </w:rPr>
      </w:pPr>
    </w:p>
    <w:p w14:paraId="239C40D4" w14:textId="2E39EE3C" w:rsidR="000452AC" w:rsidRPr="00E754B2" w:rsidRDefault="000452AC" w:rsidP="00E754B2">
      <w:pPr>
        <w:ind w:left="1134" w:hanging="1134"/>
        <w:rPr>
          <w:rFonts w:ascii="Verdana" w:hAnsi="Verdana" w:cs="Times New Roman"/>
          <w:b/>
          <w:bCs/>
          <w:sz w:val="22"/>
          <w:szCs w:val="22"/>
          <w:lang w:val="pl-PL"/>
        </w:rPr>
      </w:pPr>
      <w:r w:rsidRPr="000452AC">
        <w:rPr>
          <w:rFonts w:ascii="Verdana" w:hAnsi="Verdana"/>
          <w:sz w:val="22"/>
          <w:szCs w:val="22"/>
          <w:lang w:val="pl-PL"/>
        </w:rPr>
        <w:t xml:space="preserve">oświadczam/my, że w celu oceny spełniania warunku udziału w postępowaniu wykazuję (wykazujemy) następujące osoby: </w:t>
      </w:r>
    </w:p>
    <w:p w14:paraId="69FCA048" w14:textId="77777777" w:rsidR="000452AC" w:rsidRPr="000452AC" w:rsidRDefault="000452AC" w:rsidP="000452AC">
      <w:pPr>
        <w:tabs>
          <w:tab w:val="left" w:pos="-426"/>
          <w:tab w:val="left" w:pos="3045"/>
        </w:tabs>
        <w:spacing w:after="120"/>
        <w:ind w:left="-119" w:right="-142"/>
        <w:rPr>
          <w:rFonts w:ascii="Verdana" w:hAnsi="Verdana"/>
          <w:sz w:val="22"/>
          <w:szCs w:val="22"/>
          <w:lang w:val="pl-PL"/>
        </w:rPr>
      </w:pPr>
    </w:p>
    <w:tbl>
      <w:tblPr>
        <w:tblW w:w="11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2040"/>
        <w:gridCol w:w="4036"/>
        <w:gridCol w:w="2977"/>
        <w:gridCol w:w="1627"/>
      </w:tblGrid>
      <w:tr w:rsidR="00C1703D" w:rsidRPr="000452AC" w14:paraId="5DC6EECB" w14:textId="77777777" w:rsidTr="00F14F72">
        <w:trPr>
          <w:trHeight w:val="738"/>
          <w:jc w:val="center"/>
        </w:trPr>
        <w:tc>
          <w:tcPr>
            <w:tcW w:w="729" w:type="dxa"/>
          </w:tcPr>
          <w:p w14:paraId="3C6FCB99" w14:textId="77777777" w:rsidR="00C1703D" w:rsidRPr="000452AC" w:rsidRDefault="00C1703D" w:rsidP="00CB29A6">
            <w:pPr>
              <w:jc w:val="center"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  <w:p w14:paraId="27E28A78" w14:textId="3A531027" w:rsidR="00C1703D" w:rsidRPr="000452AC" w:rsidRDefault="00C1703D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Pr="000452AC">
              <w:rPr>
                <w:rFonts w:ascii="Verdana" w:hAnsi="Verdana" w:cs="Arial"/>
                <w:sz w:val="18"/>
                <w:szCs w:val="18"/>
              </w:rPr>
              <w:t xml:space="preserve">p. </w:t>
            </w:r>
          </w:p>
        </w:tc>
        <w:tc>
          <w:tcPr>
            <w:tcW w:w="2040" w:type="dxa"/>
            <w:vAlign w:val="center"/>
          </w:tcPr>
          <w:p w14:paraId="38E6E7EC" w14:textId="43402FF0" w:rsidR="00C1703D" w:rsidRPr="000452AC" w:rsidRDefault="00C1703D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 w:cs="Arial"/>
                <w:sz w:val="18"/>
                <w:szCs w:val="18"/>
              </w:rPr>
              <w:t>Imi</w:t>
            </w:r>
            <w:r>
              <w:rPr>
                <w:rFonts w:ascii="Verdana" w:hAnsi="Verdana" w:cs="Arial"/>
                <w:sz w:val="18"/>
                <w:szCs w:val="18"/>
              </w:rPr>
              <w:t>ę</w:t>
            </w:r>
            <w:r w:rsidRPr="000452AC">
              <w:rPr>
                <w:rFonts w:ascii="Verdana" w:hAnsi="Verdana" w:cs="Arial"/>
                <w:sz w:val="18"/>
                <w:szCs w:val="18"/>
              </w:rPr>
              <w:t xml:space="preserve"> i nazwisko </w:t>
            </w:r>
          </w:p>
        </w:tc>
        <w:tc>
          <w:tcPr>
            <w:tcW w:w="4036" w:type="dxa"/>
            <w:vAlign w:val="center"/>
          </w:tcPr>
          <w:p w14:paraId="0D5C29C5" w14:textId="77777777" w:rsidR="00C1703D" w:rsidRPr="000452AC" w:rsidRDefault="00C1703D" w:rsidP="00CB29A6">
            <w:pPr>
              <w:ind w:left="-2197" w:firstLine="28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/>
                <w:sz w:val="18"/>
                <w:szCs w:val="18"/>
              </w:rPr>
              <w:t xml:space="preserve">                                     Kwalifikacje zawodowe</w:t>
            </w:r>
          </w:p>
        </w:tc>
        <w:tc>
          <w:tcPr>
            <w:tcW w:w="2977" w:type="dxa"/>
          </w:tcPr>
          <w:p w14:paraId="62CCC730" w14:textId="004E2229" w:rsidR="00C1703D" w:rsidRPr="000452AC" w:rsidRDefault="00C1703D" w:rsidP="00C1703D">
            <w:pPr>
              <w:tabs>
                <w:tab w:val="left" w:pos="601"/>
              </w:tabs>
              <w:ind w:left="-7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Doświadczenie zawodowe</w:t>
            </w:r>
          </w:p>
        </w:tc>
        <w:tc>
          <w:tcPr>
            <w:tcW w:w="1627" w:type="dxa"/>
            <w:vAlign w:val="center"/>
          </w:tcPr>
          <w:p w14:paraId="23BB26A9" w14:textId="4F2BEA6A" w:rsidR="00C1703D" w:rsidRPr="000452AC" w:rsidRDefault="00C1703D" w:rsidP="00CB29A6">
            <w:pPr>
              <w:ind w:left="-7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 w:cs="Arial"/>
                <w:sz w:val="18"/>
                <w:szCs w:val="18"/>
              </w:rPr>
              <w:t>Podstawa dysponowania osobą</w:t>
            </w:r>
          </w:p>
        </w:tc>
      </w:tr>
      <w:tr w:rsidR="00C1703D" w:rsidRPr="000452AC" w14:paraId="5B90F8D3" w14:textId="77777777" w:rsidTr="00F14F72">
        <w:trPr>
          <w:trHeight w:val="69"/>
          <w:jc w:val="center"/>
        </w:trPr>
        <w:tc>
          <w:tcPr>
            <w:tcW w:w="729" w:type="dxa"/>
          </w:tcPr>
          <w:p w14:paraId="33C3D3F0" w14:textId="77777777" w:rsidR="00C1703D" w:rsidRPr="000452AC" w:rsidRDefault="00C1703D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2040" w:type="dxa"/>
            <w:vAlign w:val="center"/>
          </w:tcPr>
          <w:p w14:paraId="7AA67121" w14:textId="77777777" w:rsidR="00C1703D" w:rsidRPr="000452AC" w:rsidRDefault="00C1703D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036" w:type="dxa"/>
          </w:tcPr>
          <w:p w14:paraId="5E4F021C" w14:textId="77777777" w:rsidR="00C1703D" w:rsidRPr="000452AC" w:rsidRDefault="00C1703D" w:rsidP="00CB29A6">
            <w:pPr>
              <w:ind w:left="-2197" w:firstLine="28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2977" w:type="dxa"/>
          </w:tcPr>
          <w:p w14:paraId="26F984DA" w14:textId="18F454A8" w:rsidR="00C1703D" w:rsidRPr="000452AC" w:rsidRDefault="00C1703D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1627" w:type="dxa"/>
            <w:vAlign w:val="center"/>
          </w:tcPr>
          <w:p w14:paraId="1810E795" w14:textId="3FE23F88" w:rsidR="00C1703D" w:rsidRPr="000452AC" w:rsidRDefault="00C1703D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</w:tr>
      <w:tr w:rsidR="00C1703D" w:rsidRPr="000452AC" w14:paraId="252969FD" w14:textId="77777777" w:rsidTr="00F14F72">
        <w:trPr>
          <w:trHeight w:val="563"/>
          <w:jc w:val="center"/>
        </w:trPr>
        <w:tc>
          <w:tcPr>
            <w:tcW w:w="729" w:type="dxa"/>
            <w:vAlign w:val="center"/>
          </w:tcPr>
          <w:p w14:paraId="63A68B3F" w14:textId="77777777" w:rsidR="00C1703D" w:rsidRPr="000452AC" w:rsidRDefault="00C1703D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 w14:paraId="0738CC80" w14:textId="77777777" w:rsidR="00C1703D" w:rsidRPr="000452AC" w:rsidRDefault="00C1703D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………………………</w:t>
            </w:r>
          </w:p>
          <w:p w14:paraId="290A1175" w14:textId="15F93951" w:rsidR="00C1703D" w:rsidRPr="000452AC" w:rsidRDefault="00C1703D" w:rsidP="00F14F72">
            <w:pPr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 xml:space="preserve">Kierownik </w:t>
            </w:r>
            <w:r>
              <w:rPr>
                <w:rFonts w:ascii="Verdana" w:hAnsi="Verdana" w:cs="Arial"/>
                <w:sz w:val="20"/>
                <w:szCs w:val="20"/>
              </w:rPr>
              <w:t>budowy</w:t>
            </w:r>
          </w:p>
        </w:tc>
        <w:tc>
          <w:tcPr>
            <w:tcW w:w="4036" w:type="dxa"/>
          </w:tcPr>
          <w:p w14:paraId="024C8FDF" w14:textId="668D3AC5" w:rsidR="00C1703D" w:rsidRPr="000452AC" w:rsidRDefault="00C1703D" w:rsidP="00CB29A6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posiada uprawnienia budowlane do kierowania robotami budowlanymi w specjalności </w:t>
            </w: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>…………………………………………..</w:t>
            </w:r>
          </w:p>
          <w:p w14:paraId="4E3813BC" w14:textId="77777777" w:rsidR="00C1703D" w:rsidRPr="000452AC" w:rsidRDefault="00C1703D" w:rsidP="00CB29A6">
            <w:pPr>
              <w:keepNext/>
              <w:rPr>
                <w:rFonts w:ascii="Verdana" w:hAnsi="Verdana"/>
                <w:bCs/>
                <w:sz w:val="12"/>
                <w:szCs w:val="12"/>
                <w:lang w:val="pl-PL"/>
              </w:rPr>
            </w:pPr>
          </w:p>
          <w:p w14:paraId="5859F634" w14:textId="77777777" w:rsidR="00C1703D" w:rsidRPr="000452AC" w:rsidRDefault="00C1703D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Nr uprawnień……………………………………</w:t>
            </w:r>
          </w:p>
          <w:p w14:paraId="0E4710BF" w14:textId="77777777" w:rsidR="00C1703D" w:rsidRPr="000452AC" w:rsidRDefault="00C1703D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</w:p>
          <w:p w14:paraId="575A196C" w14:textId="77777777" w:rsidR="00C1703D" w:rsidRPr="000452AC" w:rsidRDefault="00C1703D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z dnia ………………………..</w:t>
            </w:r>
          </w:p>
          <w:p w14:paraId="13688647" w14:textId="77777777" w:rsidR="00C1703D" w:rsidRDefault="00C1703D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68E1A41" w14:textId="1B9DE50B" w:rsidR="00C1703D" w:rsidRPr="000452AC" w:rsidRDefault="00C1703D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AA08699" w14:textId="50D7B1E7" w:rsidR="00C1703D" w:rsidRPr="00F14F72" w:rsidRDefault="00C1703D" w:rsidP="00CB29A6">
            <w:pPr>
              <w:jc w:val="center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C1703D">
              <w:rPr>
                <w:rFonts w:ascii="Verdana" w:hAnsi="Verdana"/>
                <w:bCs/>
                <w:sz w:val="20"/>
                <w:szCs w:val="20"/>
                <w:lang w:val="pl-PL"/>
              </w:rPr>
              <w:t>Doświadczenie w kierowaniu robotami budowlanymi …</w:t>
            </w: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…….. </w:t>
            </w:r>
            <w:r w:rsidR="00F14F72" w:rsidRPr="00F14F72">
              <w:rPr>
                <w:rFonts w:ascii="Verdana" w:hAnsi="Verdana"/>
                <w:bCs/>
                <w:sz w:val="16"/>
                <w:szCs w:val="16"/>
                <w:lang w:val="pl-PL"/>
              </w:rPr>
              <w:t>(podać okres w miesiącach)</w:t>
            </w:r>
          </w:p>
          <w:p w14:paraId="3BA341A6" w14:textId="77777777" w:rsidR="00C1703D" w:rsidRDefault="00C1703D" w:rsidP="00CB29A6">
            <w:pPr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  <w:p w14:paraId="07D4C9E7" w14:textId="69FBB903" w:rsidR="00C1703D" w:rsidRPr="00C1703D" w:rsidRDefault="00C1703D" w:rsidP="00F14F72">
            <w:pPr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</w:tc>
        <w:tc>
          <w:tcPr>
            <w:tcW w:w="1627" w:type="dxa"/>
            <w:vAlign w:val="center"/>
          </w:tcPr>
          <w:p w14:paraId="0491F72C" w14:textId="4D6A7344" w:rsidR="00C1703D" w:rsidRPr="000452AC" w:rsidRDefault="00C1703D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1703D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bezpośrednio</w:t>
            </w:r>
            <w:r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6EC4185E" w14:textId="77777777" w:rsidR="00C1703D" w:rsidRPr="000452AC" w:rsidRDefault="00C1703D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73E7AFA1" w14:textId="77777777" w:rsidR="00C1703D" w:rsidRPr="000452AC" w:rsidRDefault="00C1703D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A499978" w14:textId="0829D5A8" w:rsidR="00C1703D" w:rsidRPr="000452AC" w:rsidRDefault="00C1703D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pośrednio</w:t>
            </w:r>
            <w:r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14914C51" w14:textId="77777777" w:rsidR="00C1703D" w:rsidRPr="000452AC" w:rsidRDefault="00C1703D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A9654C4" w14:textId="77777777" w:rsidR="000452AC" w:rsidRPr="000452AC" w:rsidRDefault="000452AC" w:rsidP="000452AC">
      <w:pPr>
        <w:tabs>
          <w:tab w:val="left" w:pos="-426"/>
          <w:tab w:val="left" w:pos="3045"/>
        </w:tabs>
        <w:ind w:left="-120" w:right="-143"/>
        <w:rPr>
          <w:rFonts w:ascii="Verdana" w:hAnsi="Verdana"/>
          <w:bCs/>
          <w:sz w:val="18"/>
          <w:szCs w:val="18"/>
        </w:rPr>
      </w:pPr>
      <w:r w:rsidRPr="000452AC">
        <w:rPr>
          <w:rFonts w:ascii="Verdana" w:hAnsi="Verdana"/>
          <w:b/>
          <w:bCs/>
          <w:sz w:val="18"/>
          <w:szCs w:val="18"/>
        </w:rPr>
        <w:t xml:space="preserve">* </w:t>
      </w:r>
      <w:r w:rsidRPr="000452AC">
        <w:rPr>
          <w:rFonts w:ascii="Verdana" w:hAnsi="Verdana"/>
          <w:bCs/>
          <w:sz w:val="18"/>
          <w:szCs w:val="18"/>
        </w:rPr>
        <w:t>niepotrzebne skreślić</w:t>
      </w:r>
    </w:p>
    <w:p w14:paraId="643EA1B1" w14:textId="674F4998" w:rsidR="000452AC" w:rsidRDefault="000452AC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</w:rPr>
      </w:pPr>
    </w:p>
    <w:p w14:paraId="67C7386A" w14:textId="60CC1F6F" w:rsidR="00C1703D" w:rsidRDefault="00C1703D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</w:rPr>
      </w:pPr>
    </w:p>
    <w:p w14:paraId="11DED8DE" w14:textId="77777777" w:rsidR="00C1703D" w:rsidRPr="000452AC" w:rsidRDefault="00C1703D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</w:rPr>
      </w:pPr>
    </w:p>
    <w:p w14:paraId="51CDEFDF" w14:textId="3CF62353" w:rsidR="000452AC" w:rsidRPr="00241DF8" w:rsidRDefault="000452AC" w:rsidP="000452AC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0452AC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>
        <w:rPr>
          <w:rFonts w:ascii="Verdana" w:hAnsi="Verdana"/>
          <w:b/>
          <w:bCs/>
          <w:sz w:val="20"/>
          <w:szCs w:val="20"/>
          <w:lang w:val="pl-PL"/>
        </w:rPr>
        <w:t>bezpośrednio</w:t>
      </w:r>
      <w:r w:rsidRPr="000452AC">
        <w:rPr>
          <w:rFonts w:ascii="Verdana" w:hAnsi="Verdana"/>
          <w:sz w:val="20"/>
          <w:szCs w:val="20"/>
          <w:lang w:val="pl-PL"/>
        </w:rPr>
        <w:t xml:space="preserve">” należy rozumieć stosunek prawny wiążący Wykonawcę z osobą (umowa z zakresu prawa pracy np. umowa o pracę, mianowanie, wybór, umowa cywilnoprawna np. umowa zlecenia, zobowiązanie </w:t>
      </w:r>
      <w:r w:rsidR="000952A5">
        <w:rPr>
          <w:rFonts w:ascii="Verdana" w:hAnsi="Verdana"/>
          <w:sz w:val="20"/>
          <w:szCs w:val="20"/>
          <w:lang w:val="pl-PL"/>
        </w:rPr>
        <w:t xml:space="preserve">danej osoby </w:t>
      </w:r>
      <w:r w:rsidRPr="000452AC">
        <w:rPr>
          <w:rFonts w:ascii="Verdana" w:hAnsi="Verdana"/>
          <w:sz w:val="20"/>
          <w:szCs w:val="20"/>
          <w:lang w:val="pl-PL"/>
        </w:rPr>
        <w:t>do współpracy np. osoby prowadzącej własną działalność gospodarczą).</w:t>
      </w:r>
    </w:p>
    <w:p w14:paraId="6F5A2ACD" w14:textId="7E470A2B" w:rsidR="000452AC" w:rsidRPr="00241DF8" w:rsidRDefault="000452AC" w:rsidP="00241DF8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241DF8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 w:rsidRPr="00241DF8">
        <w:rPr>
          <w:rFonts w:ascii="Verdana" w:hAnsi="Verdana"/>
          <w:b/>
          <w:bCs/>
          <w:sz w:val="20"/>
          <w:szCs w:val="20"/>
          <w:lang w:val="pl-PL"/>
        </w:rPr>
        <w:t>pośrednio</w:t>
      </w:r>
      <w:r w:rsidRPr="00241DF8">
        <w:rPr>
          <w:rFonts w:ascii="Verdana" w:hAnsi="Verdana"/>
          <w:sz w:val="20"/>
          <w:szCs w:val="20"/>
          <w:lang w:val="pl-PL"/>
        </w:rPr>
        <w:t xml:space="preserve">” należy rozumieć sytuację, kiedy </w:t>
      </w:r>
      <w:r w:rsidR="00831CA7" w:rsidRPr="00241DF8">
        <w:rPr>
          <w:rFonts w:ascii="Verdana" w:hAnsi="Verdana"/>
          <w:sz w:val="20"/>
          <w:szCs w:val="20"/>
          <w:lang w:val="pl-PL"/>
        </w:rPr>
        <w:t xml:space="preserve">osoba jest udostępniana przez </w:t>
      </w:r>
      <w:r w:rsidRPr="00241DF8">
        <w:rPr>
          <w:rFonts w:ascii="Verdana" w:hAnsi="Verdana"/>
          <w:sz w:val="20"/>
          <w:szCs w:val="20"/>
          <w:lang w:val="pl-PL"/>
        </w:rPr>
        <w:t xml:space="preserve">podmiot trzeci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C5D0" w14:textId="77777777" w:rsidR="00377B7A" w:rsidRDefault="00377B7A" w:rsidP="00E36944">
      <w:r>
        <w:separator/>
      </w:r>
    </w:p>
  </w:endnote>
  <w:endnote w:type="continuationSeparator" w:id="0">
    <w:p w14:paraId="3425EDA6" w14:textId="77777777" w:rsidR="00377B7A" w:rsidRDefault="00377B7A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574C" w14:textId="77777777" w:rsidR="00377B7A" w:rsidRDefault="00377B7A" w:rsidP="00E36944">
      <w:r>
        <w:separator/>
      </w:r>
    </w:p>
  </w:footnote>
  <w:footnote w:type="continuationSeparator" w:id="0">
    <w:p w14:paraId="17C8E1C2" w14:textId="77777777" w:rsidR="00377B7A" w:rsidRDefault="00377B7A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151942">
    <w:abstractNumId w:val="1"/>
  </w:num>
  <w:num w:numId="2" w16cid:durableId="1091318677">
    <w:abstractNumId w:val="2"/>
  </w:num>
  <w:num w:numId="3" w16cid:durableId="348921179">
    <w:abstractNumId w:val="3"/>
  </w:num>
  <w:num w:numId="4" w16cid:durableId="1825395394">
    <w:abstractNumId w:val="5"/>
  </w:num>
  <w:num w:numId="5" w16cid:durableId="831603584">
    <w:abstractNumId w:val="6"/>
  </w:num>
  <w:num w:numId="6" w16cid:durableId="929318584">
    <w:abstractNumId w:val="7"/>
  </w:num>
  <w:num w:numId="7" w16cid:durableId="1700622000">
    <w:abstractNumId w:val="8"/>
  </w:num>
  <w:num w:numId="8" w16cid:durableId="1358585950">
    <w:abstractNumId w:val="38"/>
  </w:num>
  <w:num w:numId="9" w16cid:durableId="1298491803">
    <w:abstractNumId w:val="42"/>
  </w:num>
  <w:num w:numId="10" w16cid:durableId="1281259570">
    <w:abstractNumId w:val="12"/>
  </w:num>
  <w:num w:numId="11" w16cid:durableId="717315380">
    <w:abstractNumId w:val="45"/>
  </w:num>
  <w:num w:numId="12" w16cid:durableId="1859851221">
    <w:abstractNumId w:val="48"/>
  </w:num>
  <w:num w:numId="13" w16cid:durableId="1241450423">
    <w:abstractNumId w:val="43"/>
  </w:num>
  <w:num w:numId="14" w16cid:durableId="357850756">
    <w:abstractNumId w:val="39"/>
  </w:num>
  <w:num w:numId="15" w16cid:durableId="1794902189">
    <w:abstractNumId w:val="34"/>
  </w:num>
  <w:num w:numId="16" w16cid:durableId="1579250416">
    <w:abstractNumId w:val="44"/>
  </w:num>
  <w:num w:numId="17" w16cid:durableId="728118236">
    <w:abstractNumId w:val="19"/>
  </w:num>
  <w:num w:numId="18" w16cid:durableId="202179495">
    <w:abstractNumId w:val="24"/>
  </w:num>
  <w:num w:numId="19" w16cid:durableId="706609942">
    <w:abstractNumId w:val="28"/>
  </w:num>
  <w:num w:numId="20" w16cid:durableId="1300186394">
    <w:abstractNumId w:val="30"/>
  </w:num>
  <w:num w:numId="21" w16cid:durableId="2114740843">
    <w:abstractNumId w:val="26"/>
  </w:num>
  <w:num w:numId="22" w16cid:durableId="1238321969">
    <w:abstractNumId w:val="29"/>
  </w:num>
  <w:num w:numId="23" w16cid:durableId="938177706">
    <w:abstractNumId w:val="32"/>
  </w:num>
  <w:num w:numId="24" w16cid:durableId="1842966285">
    <w:abstractNumId w:val="33"/>
  </w:num>
  <w:num w:numId="25" w16cid:durableId="5050525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2736560">
    <w:abstractNumId w:val="20"/>
  </w:num>
  <w:num w:numId="27" w16cid:durableId="1358238134">
    <w:abstractNumId w:val="10"/>
  </w:num>
  <w:num w:numId="28" w16cid:durableId="211157947">
    <w:abstractNumId w:val="17"/>
  </w:num>
  <w:num w:numId="29" w16cid:durableId="1525627278">
    <w:abstractNumId w:val="47"/>
  </w:num>
  <w:num w:numId="30" w16cid:durableId="493109792">
    <w:abstractNumId w:val="40"/>
  </w:num>
  <w:num w:numId="31" w16cid:durableId="1244025560">
    <w:abstractNumId w:val="31"/>
  </w:num>
  <w:num w:numId="32" w16cid:durableId="1398555485">
    <w:abstractNumId w:val="35"/>
  </w:num>
  <w:num w:numId="33" w16cid:durableId="1749496750">
    <w:abstractNumId w:val="23"/>
  </w:num>
  <w:num w:numId="34" w16cid:durableId="1721905488">
    <w:abstractNumId w:val="18"/>
  </w:num>
  <w:num w:numId="35" w16cid:durableId="884676137">
    <w:abstractNumId w:val="25"/>
  </w:num>
  <w:num w:numId="36" w16cid:durableId="951202592">
    <w:abstractNumId w:val="37"/>
  </w:num>
  <w:num w:numId="37" w16cid:durableId="1470972481">
    <w:abstractNumId w:val="21"/>
  </w:num>
  <w:num w:numId="38" w16cid:durableId="2007513043">
    <w:abstractNumId w:val="22"/>
  </w:num>
  <w:num w:numId="39" w16cid:durableId="2054422846">
    <w:abstractNumId w:val="11"/>
  </w:num>
  <w:num w:numId="40" w16cid:durableId="101070371">
    <w:abstractNumId w:val="14"/>
  </w:num>
  <w:num w:numId="41" w16cid:durableId="1356875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F2"/>
    <w:rsid w:val="0000039E"/>
    <w:rsid w:val="00001F25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52A5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6401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49A8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41DF8"/>
    <w:rsid w:val="00253392"/>
    <w:rsid w:val="00260FEF"/>
    <w:rsid w:val="00263753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05D37"/>
    <w:rsid w:val="003100E1"/>
    <w:rsid w:val="00313BB0"/>
    <w:rsid w:val="00316FE7"/>
    <w:rsid w:val="003208E9"/>
    <w:rsid w:val="00320FFE"/>
    <w:rsid w:val="0032560F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77B7A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3E2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406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0FA2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08FF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1CA7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A62C2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03D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632D"/>
    <w:rsid w:val="00E1123B"/>
    <w:rsid w:val="00E12B01"/>
    <w:rsid w:val="00E1328C"/>
    <w:rsid w:val="00E150B2"/>
    <w:rsid w:val="00E20D44"/>
    <w:rsid w:val="00E2650A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754B2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4F72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0FAA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754B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customStyle="1" w:styleId="Nagwek8Znak">
    <w:name w:val="Nagłówek 8 Znak"/>
    <w:basedOn w:val="Domylnaczcionkaakapitu"/>
    <w:link w:val="Nagwek8"/>
    <w:uiPriority w:val="9"/>
    <w:rsid w:val="00E754B2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60</cp:revision>
  <cp:lastPrinted>2021-04-19T09:25:00Z</cp:lastPrinted>
  <dcterms:created xsi:type="dcterms:W3CDTF">2017-07-23T23:20:00Z</dcterms:created>
  <dcterms:modified xsi:type="dcterms:W3CDTF">2022-07-09T14:35:00Z</dcterms:modified>
</cp:coreProperties>
</file>