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63F3AAF0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57524E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Budowa świetlicy wiejskiej w Kraszewie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524E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18</cp:revision>
  <cp:lastPrinted>2022-03-18T10:46:00Z</cp:lastPrinted>
  <dcterms:created xsi:type="dcterms:W3CDTF">2021-04-11T10:31:00Z</dcterms:created>
  <dcterms:modified xsi:type="dcterms:W3CDTF">2022-05-16T13:25:00Z</dcterms:modified>
</cp:coreProperties>
</file>