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 xml:space="preserve">ul. </w:t>
      </w:r>
      <w:proofErr w:type="spellStart"/>
      <w:r w:rsidRPr="006103E2">
        <w:rPr>
          <w:rFonts w:ascii="Verdana" w:eastAsia="Times New Roman" w:hAnsi="Verdana" w:cs="Calibri"/>
          <w:color w:val="auto"/>
          <w:lang w:val="pl-PL"/>
        </w:rPr>
        <w:t>Rokicińska</w:t>
      </w:r>
      <w:proofErr w:type="spellEnd"/>
      <w:r w:rsidRPr="006103E2">
        <w:rPr>
          <w:rFonts w:ascii="Verdana" w:eastAsia="Times New Roman" w:hAnsi="Verdana" w:cs="Calibri"/>
          <w:color w:val="auto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176DC6A0" w:rsidR="000452AC" w:rsidRPr="00E2650A" w:rsidRDefault="000452AC" w:rsidP="00E2650A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8F10DA">
        <w:rPr>
          <w:rFonts w:ascii="Calibri" w:hAnsi="Calibri" w:cs="Calibri"/>
          <w:b/>
          <w:sz w:val="26"/>
          <w:szCs w:val="26"/>
          <w:lang w:val="pl-PL"/>
        </w:rPr>
        <w:t xml:space="preserve">Budowa świetlicy </w:t>
      </w:r>
      <w:r w:rsidR="00377D8B">
        <w:rPr>
          <w:rFonts w:ascii="Calibri" w:hAnsi="Calibri" w:cs="Calibri"/>
          <w:b/>
          <w:sz w:val="26"/>
          <w:szCs w:val="26"/>
          <w:lang w:val="pl-PL"/>
        </w:rPr>
        <w:t>wiejskiej w Kraszewie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161"/>
        <w:gridCol w:w="4199"/>
        <w:gridCol w:w="2160"/>
      </w:tblGrid>
      <w:tr w:rsidR="000452AC" w:rsidRPr="000452AC" w14:paraId="5DC6EECB" w14:textId="77777777" w:rsidTr="00377D8B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>p</w:t>
            </w:r>
            <w:proofErr w:type="spellEnd"/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2161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nazwisko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199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</w:t>
            </w:r>
            <w:proofErr w:type="spellStart"/>
            <w:r w:rsidRPr="000452AC">
              <w:rPr>
                <w:rFonts w:ascii="Verdana" w:hAnsi="Verdana"/>
                <w:sz w:val="18"/>
                <w:szCs w:val="18"/>
              </w:rPr>
              <w:t>Kwalifikacje</w:t>
            </w:r>
            <w:proofErr w:type="spellEnd"/>
            <w:r w:rsidRPr="000452A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/>
                <w:sz w:val="18"/>
                <w:szCs w:val="18"/>
              </w:rPr>
              <w:t>zawodowe</w:t>
            </w:r>
            <w:proofErr w:type="spellEnd"/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Podstawa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dysponowania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osobą</w:t>
            </w:r>
            <w:proofErr w:type="spellEnd"/>
          </w:p>
        </w:tc>
      </w:tr>
      <w:tr w:rsidR="000452AC" w:rsidRPr="000452AC" w14:paraId="5B90F8D3" w14:textId="77777777" w:rsidTr="00377D8B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161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199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377D8B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15F93951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452AC">
              <w:rPr>
                <w:rFonts w:ascii="Verdana" w:hAnsi="Verdana" w:cs="Arial"/>
                <w:sz w:val="20"/>
                <w:szCs w:val="20"/>
              </w:rPr>
              <w:t>Kierownik</w:t>
            </w:r>
            <w:proofErr w:type="spellEnd"/>
            <w:r w:rsidRPr="000452A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01F25">
              <w:rPr>
                <w:rFonts w:ascii="Verdana" w:hAnsi="Verdana" w:cs="Arial"/>
                <w:sz w:val="20"/>
                <w:szCs w:val="20"/>
              </w:rPr>
              <w:t>budowy</w:t>
            </w:r>
            <w:proofErr w:type="spellEnd"/>
          </w:p>
        </w:tc>
        <w:tc>
          <w:tcPr>
            <w:tcW w:w="4199" w:type="dxa"/>
          </w:tcPr>
          <w:p w14:paraId="59877ACB" w14:textId="77777777" w:rsidR="00377D8B" w:rsidRPr="000452AC" w:rsidRDefault="00377D8B" w:rsidP="00377D8B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3D7EB269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408F38DE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Nr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uprawnień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……………………………………</w:t>
            </w:r>
          </w:p>
          <w:p w14:paraId="51856481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056D8A20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z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 ………………………..</w:t>
            </w:r>
          </w:p>
          <w:p w14:paraId="56589842" w14:textId="77777777" w:rsidR="00377D8B" w:rsidRDefault="00377D8B" w:rsidP="00377D8B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proofErr w:type="spellEnd"/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proofErr w:type="spellEnd"/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7D8B" w:rsidRPr="000452AC" w14:paraId="0EA0FA78" w14:textId="77777777" w:rsidTr="00377D8B">
        <w:trPr>
          <w:trHeight w:val="563"/>
          <w:jc w:val="center"/>
        </w:trPr>
        <w:tc>
          <w:tcPr>
            <w:tcW w:w="1080" w:type="dxa"/>
            <w:vAlign w:val="center"/>
          </w:tcPr>
          <w:p w14:paraId="0F2F975B" w14:textId="6E0E9E66" w:rsidR="00377D8B" w:rsidRPr="000452AC" w:rsidRDefault="00377D8B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161" w:type="dxa"/>
            <w:vAlign w:val="center"/>
          </w:tcPr>
          <w:p w14:paraId="5DDD4AD7" w14:textId="77777777" w:rsidR="00377D8B" w:rsidRPr="00377D8B" w:rsidRDefault="00377D8B" w:rsidP="00377D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7D8B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FCE313C" w14:textId="16A017BB" w:rsidR="00377D8B" w:rsidRPr="000452AC" w:rsidRDefault="00377D8B" w:rsidP="00377D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77D8B">
              <w:rPr>
                <w:rFonts w:ascii="Verdana" w:hAnsi="Verdana" w:cs="Arial"/>
                <w:sz w:val="20"/>
                <w:szCs w:val="20"/>
              </w:rPr>
              <w:t>Kierownik</w:t>
            </w:r>
            <w:proofErr w:type="spellEnd"/>
            <w:r w:rsidRPr="00377D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robót</w:t>
            </w:r>
            <w:proofErr w:type="spellEnd"/>
          </w:p>
        </w:tc>
        <w:tc>
          <w:tcPr>
            <w:tcW w:w="4199" w:type="dxa"/>
          </w:tcPr>
          <w:p w14:paraId="1FD60361" w14:textId="77777777" w:rsidR="00377D8B" w:rsidRPr="000452AC" w:rsidRDefault="00377D8B" w:rsidP="00377D8B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704C6D30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3F05B92F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Nr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uprawnień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……………………………………</w:t>
            </w:r>
          </w:p>
          <w:p w14:paraId="599E0588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1E471ADC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z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 ………………………..</w:t>
            </w:r>
          </w:p>
          <w:p w14:paraId="28DE2557" w14:textId="77777777" w:rsidR="00377D8B" w:rsidRDefault="00377D8B" w:rsidP="00377D8B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443A6F6" w14:textId="77777777" w:rsidR="00377D8B" w:rsidRPr="000452AC" w:rsidRDefault="00377D8B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2A725684" w14:textId="77777777" w:rsidR="00377D8B" w:rsidRPr="000452AC" w:rsidRDefault="00377D8B" w:rsidP="00377D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7F6DCEC8" w14:textId="77777777" w:rsidR="00377D8B" w:rsidRPr="000452AC" w:rsidRDefault="00377D8B" w:rsidP="00377D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32A2BDC7" w14:textId="77777777" w:rsidR="00377D8B" w:rsidRPr="000452AC" w:rsidRDefault="00377D8B" w:rsidP="00377D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28573D28" w14:textId="77777777" w:rsidR="00377D8B" w:rsidRPr="000452AC" w:rsidRDefault="00377D8B" w:rsidP="00377D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pośrednio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268EEE2" w14:textId="77777777" w:rsidR="00377D8B" w:rsidRDefault="00377D8B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77D8B" w:rsidRPr="000452AC" w14:paraId="66268023" w14:textId="77777777" w:rsidTr="00377D8B">
        <w:trPr>
          <w:trHeight w:val="563"/>
          <w:jc w:val="center"/>
        </w:trPr>
        <w:tc>
          <w:tcPr>
            <w:tcW w:w="1080" w:type="dxa"/>
            <w:vAlign w:val="center"/>
          </w:tcPr>
          <w:p w14:paraId="5B351AA4" w14:textId="41DF92A2" w:rsidR="00377D8B" w:rsidRPr="000452AC" w:rsidRDefault="00377D8B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161" w:type="dxa"/>
            <w:vAlign w:val="center"/>
          </w:tcPr>
          <w:p w14:paraId="267BB03C" w14:textId="77777777" w:rsidR="00377D8B" w:rsidRPr="00377D8B" w:rsidRDefault="00377D8B" w:rsidP="00377D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7D8B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1F4BF0F4" w14:textId="02C15EFB" w:rsidR="00377D8B" w:rsidRPr="000452AC" w:rsidRDefault="00377D8B" w:rsidP="00377D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77D8B">
              <w:rPr>
                <w:rFonts w:ascii="Verdana" w:hAnsi="Verdana" w:cs="Arial"/>
                <w:sz w:val="20"/>
                <w:szCs w:val="20"/>
              </w:rPr>
              <w:t>Kierownik</w:t>
            </w:r>
            <w:proofErr w:type="spellEnd"/>
            <w:r w:rsidRPr="00377D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robót</w:t>
            </w:r>
            <w:proofErr w:type="spellEnd"/>
          </w:p>
        </w:tc>
        <w:tc>
          <w:tcPr>
            <w:tcW w:w="4199" w:type="dxa"/>
          </w:tcPr>
          <w:p w14:paraId="6D4B5604" w14:textId="77777777" w:rsidR="00377D8B" w:rsidRPr="000452AC" w:rsidRDefault="00377D8B" w:rsidP="00377D8B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7E2FC85E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0A26B42A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Nr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uprawnień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……………………………………</w:t>
            </w:r>
          </w:p>
          <w:p w14:paraId="09DA6609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1A891248" w14:textId="77777777" w:rsidR="00377D8B" w:rsidRPr="000452AC" w:rsidRDefault="00377D8B" w:rsidP="00377D8B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z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 ………………………..</w:t>
            </w:r>
          </w:p>
          <w:p w14:paraId="178F11AD" w14:textId="77777777" w:rsidR="00377D8B" w:rsidRDefault="00377D8B" w:rsidP="00377D8B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F677F48" w14:textId="77777777" w:rsidR="00377D8B" w:rsidRPr="000452AC" w:rsidRDefault="00377D8B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35D1F469" w14:textId="77777777" w:rsidR="00377D8B" w:rsidRPr="000452AC" w:rsidRDefault="00377D8B" w:rsidP="00377D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529A218E" w14:textId="77777777" w:rsidR="00377D8B" w:rsidRPr="000452AC" w:rsidRDefault="00377D8B" w:rsidP="00377D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E063460" w14:textId="77777777" w:rsidR="00377D8B" w:rsidRPr="000452AC" w:rsidRDefault="00377D8B" w:rsidP="00377D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F144760" w14:textId="77777777" w:rsidR="00377D8B" w:rsidRPr="000452AC" w:rsidRDefault="00377D8B" w:rsidP="00377D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pośrednio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08AC14E" w14:textId="77777777" w:rsidR="00377D8B" w:rsidRDefault="00377D8B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proofErr w:type="spellStart"/>
      <w:r w:rsidRPr="000452AC">
        <w:rPr>
          <w:rFonts w:ascii="Verdana" w:hAnsi="Verdana"/>
          <w:bCs/>
          <w:sz w:val="18"/>
          <w:szCs w:val="18"/>
        </w:rPr>
        <w:t>niepotrzebne</w:t>
      </w:r>
      <w:proofErr w:type="spellEnd"/>
      <w:r w:rsidRPr="000452A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452AC">
        <w:rPr>
          <w:rFonts w:ascii="Verdana" w:hAnsi="Verdana"/>
          <w:bCs/>
          <w:sz w:val="18"/>
          <w:szCs w:val="18"/>
        </w:rPr>
        <w:t>skreślić</w:t>
      </w:r>
      <w:proofErr w:type="spellEnd"/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</w:t>
      </w:r>
      <w:r w:rsidRPr="000452AC">
        <w:rPr>
          <w:rFonts w:ascii="Verdana" w:hAnsi="Verdana"/>
          <w:sz w:val="20"/>
          <w:szCs w:val="20"/>
          <w:lang w:val="pl-PL"/>
        </w:rPr>
        <w:lastRenderedPageBreak/>
        <w:t xml:space="preserve">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74564">
    <w:abstractNumId w:val="1"/>
  </w:num>
  <w:num w:numId="2" w16cid:durableId="1018652347">
    <w:abstractNumId w:val="2"/>
  </w:num>
  <w:num w:numId="3" w16cid:durableId="532113248">
    <w:abstractNumId w:val="3"/>
  </w:num>
  <w:num w:numId="4" w16cid:durableId="1520200506">
    <w:abstractNumId w:val="5"/>
  </w:num>
  <w:num w:numId="5" w16cid:durableId="883174162">
    <w:abstractNumId w:val="6"/>
  </w:num>
  <w:num w:numId="6" w16cid:durableId="867260848">
    <w:abstractNumId w:val="7"/>
  </w:num>
  <w:num w:numId="7" w16cid:durableId="1736245490">
    <w:abstractNumId w:val="8"/>
  </w:num>
  <w:num w:numId="8" w16cid:durableId="479153192">
    <w:abstractNumId w:val="38"/>
  </w:num>
  <w:num w:numId="9" w16cid:durableId="395207804">
    <w:abstractNumId w:val="42"/>
  </w:num>
  <w:num w:numId="10" w16cid:durableId="299456323">
    <w:abstractNumId w:val="12"/>
  </w:num>
  <w:num w:numId="11" w16cid:durableId="1949042710">
    <w:abstractNumId w:val="45"/>
  </w:num>
  <w:num w:numId="12" w16cid:durableId="1633250352">
    <w:abstractNumId w:val="48"/>
  </w:num>
  <w:num w:numId="13" w16cid:durableId="612981342">
    <w:abstractNumId w:val="43"/>
  </w:num>
  <w:num w:numId="14" w16cid:durableId="1140153711">
    <w:abstractNumId w:val="39"/>
  </w:num>
  <w:num w:numId="15" w16cid:durableId="2058387395">
    <w:abstractNumId w:val="34"/>
  </w:num>
  <w:num w:numId="16" w16cid:durableId="538128625">
    <w:abstractNumId w:val="44"/>
  </w:num>
  <w:num w:numId="17" w16cid:durableId="302003620">
    <w:abstractNumId w:val="19"/>
  </w:num>
  <w:num w:numId="18" w16cid:durableId="1674410721">
    <w:abstractNumId w:val="24"/>
  </w:num>
  <w:num w:numId="19" w16cid:durableId="1535657372">
    <w:abstractNumId w:val="28"/>
  </w:num>
  <w:num w:numId="20" w16cid:durableId="1556889593">
    <w:abstractNumId w:val="30"/>
  </w:num>
  <w:num w:numId="21" w16cid:durableId="1091854528">
    <w:abstractNumId w:val="26"/>
  </w:num>
  <w:num w:numId="22" w16cid:durableId="646784524">
    <w:abstractNumId w:val="29"/>
  </w:num>
  <w:num w:numId="23" w16cid:durableId="2102216466">
    <w:abstractNumId w:val="32"/>
  </w:num>
  <w:num w:numId="24" w16cid:durableId="1924952177">
    <w:abstractNumId w:val="33"/>
  </w:num>
  <w:num w:numId="25" w16cid:durableId="5325737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0968990">
    <w:abstractNumId w:val="20"/>
  </w:num>
  <w:num w:numId="27" w16cid:durableId="914895770">
    <w:abstractNumId w:val="10"/>
  </w:num>
  <w:num w:numId="28" w16cid:durableId="143277228">
    <w:abstractNumId w:val="17"/>
  </w:num>
  <w:num w:numId="29" w16cid:durableId="520363773">
    <w:abstractNumId w:val="47"/>
  </w:num>
  <w:num w:numId="30" w16cid:durableId="1605381798">
    <w:abstractNumId w:val="40"/>
  </w:num>
  <w:num w:numId="31" w16cid:durableId="128087778">
    <w:abstractNumId w:val="31"/>
  </w:num>
  <w:num w:numId="32" w16cid:durableId="829635714">
    <w:abstractNumId w:val="35"/>
  </w:num>
  <w:num w:numId="33" w16cid:durableId="1596091117">
    <w:abstractNumId w:val="23"/>
  </w:num>
  <w:num w:numId="34" w16cid:durableId="15474257">
    <w:abstractNumId w:val="18"/>
  </w:num>
  <w:num w:numId="35" w16cid:durableId="1944340446">
    <w:abstractNumId w:val="25"/>
  </w:num>
  <w:num w:numId="36" w16cid:durableId="424766771">
    <w:abstractNumId w:val="37"/>
  </w:num>
  <w:num w:numId="37" w16cid:durableId="854197773">
    <w:abstractNumId w:val="21"/>
  </w:num>
  <w:num w:numId="38" w16cid:durableId="1255044001">
    <w:abstractNumId w:val="22"/>
  </w:num>
  <w:num w:numId="39" w16cid:durableId="1914659428">
    <w:abstractNumId w:val="11"/>
  </w:num>
  <w:num w:numId="40" w16cid:durableId="537282590">
    <w:abstractNumId w:val="14"/>
  </w:num>
  <w:num w:numId="41" w16cid:durableId="19955217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49A8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77D8B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0DA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57</cp:revision>
  <cp:lastPrinted>2021-04-19T09:25:00Z</cp:lastPrinted>
  <dcterms:created xsi:type="dcterms:W3CDTF">2017-07-23T23:20:00Z</dcterms:created>
  <dcterms:modified xsi:type="dcterms:W3CDTF">2022-05-16T13:24:00Z</dcterms:modified>
</cp:coreProperties>
</file>