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34FA37C5" w14:textId="6D1E0BFC" w:rsidR="009D16D4" w:rsidRDefault="009D16D4" w:rsidP="007419D4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627982" w:rsidRPr="00627982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 xml:space="preserve">Dostawa i montaż hali </w:t>
      </w:r>
      <w:proofErr w:type="spellStart"/>
      <w:r w:rsidR="00627982" w:rsidRPr="00627982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pneumatyczej</w:t>
      </w:r>
      <w:proofErr w:type="spellEnd"/>
      <w:r w:rsidR="00627982" w:rsidRPr="00627982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 xml:space="preserve"> wraz z infrastrukturą towarzyszącą w ramach zadania: Budowa infrastruktury sportowo-rekreacyjnej na terenie Gminy Andrespol</w:t>
      </w:r>
      <w:r w:rsidR="007419D4" w:rsidRPr="007419D4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.</w:t>
      </w:r>
    </w:p>
    <w:p w14:paraId="61F95561" w14:textId="77777777" w:rsidR="007419D4" w:rsidRPr="007419D4" w:rsidRDefault="007419D4" w:rsidP="007419D4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117">
    <w:abstractNumId w:val="1"/>
  </w:num>
  <w:num w:numId="2" w16cid:durableId="1495996241">
    <w:abstractNumId w:val="2"/>
  </w:num>
  <w:num w:numId="3" w16cid:durableId="240255856">
    <w:abstractNumId w:val="3"/>
  </w:num>
  <w:num w:numId="4" w16cid:durableId="37899269">
    <w:abstractNumId w:val="5"/>
  </w:num>
  <w:num w:numId="5" w16cid:durableId="847910423">
    <w:abstractNumId w:val="6"/>
  </w:num>
  <w:num w:numId="6" w16cid:durableId="1523397195">
    <w:abstractNumId w:val="7"/>
  </w:num>
  <w:num w:numId="7" w16cid:durableId="512381746">
    <w:abstractNumId w:val="8"/>
  </w:num>
  <w:num w:numId="8" w16cid:durableId="1975745270">
    <w:abstractNumId w:val="38"/>
  </w:num>
  <w:num w:numId="9" w16cid:durableId="1637565621">
    <w:abstractNumId w:val="42"/>
  </w:num>
  <w:num w:numId="10" w16cid:durableId="918366034">
    <w:abstractNumId w:val="12"/>
  </w:num>
  <w:num w:numId="11" w16cid:durableId="582111051">
    <w:abstractNumId w:val="45"/>
  </w:num>
  <w:num w:numId="12" w16cid:durableId="1654138183">
    <w:abstractNumId w:val="48"/>
  </w:num>
  <w:num w:numId="13" w16cid:durableId="704914190">
    <w:abstractNumId w:val="43"/>
  </w:num>
  <w:num w:numId="14" w16cid:durableId="1724983751">
    <w:abstractNumId w:val="39"/>
  </w:num>
  <w:num w:numId="15" w16cid:durableId="999429334">
    <w:abstractNumId w:val="34"/>
  </w:num>
  <w:num w:numId="16" w16cid:durableId="283117509">
    <w:abstractNumId w:val="44"/>
  </w:num>
  <w:num w:numId="17" w16cid:durableId="94979234">
    <w:abstractNumId w:val="19"/>
  </w:num>
  <w:num w:numId="18" w16cid:durableId="1197306554">
    <w:abstractNumId w:val="24"/>
  </w:num>
  <w:num w:numId="19" w16cid:durableId="494145977">
    <w:abstractNumId w:val="28"/>
  </w:num>
  <w:num w:numId="20" w16cid:durableId="1897620877">
    <w:abstractNumId w:val="30"/>
  </w:num>
  <w:num w:numId="21" w16cid:durableId="1141112840">
    <w:abstractNumId w:val="26"/>
  </w:num>
  <w:num w:numId="22" w16cid:durableId="1066104262">
    <w:abstractNumId w:val="29"/>
  </w:num>
  <w:num w:numId="23" w16cid:durableId="239216072">
    <w:abstractNumId w:val="32"/>
  </w:num>
  <w:num w:numId="24" w16cid:durableId="2062287540">
    <w:abstractNumId w:val="33"/>
  </w:num>
  <w:num w:numId="25" w16cid:durableId="63644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693160">
    <w:abstractNumId w:val="20"/>
  </w:num>
  <w:num w:numId="27" w16cid:durableId="347027488">
    <w:abstractNumId w:val="10"/>
  </w:num>
  <w:num w:numId="28" w16cid:durableId="229585807">
    <w:abstractNumId w:val="17"/>
  </w:num>
  <w:num w:numId="29" w16cid:durableId="1394811942">
    <w:abstractNumId w:val="47"/>
  </w:num>
  <w:num w:numId="30" w16cid:durableId="789400970">
    <w:abstractNumId w:val="40"/>
  </w:num>
  <w:num w:numId="31" w16cid:durableId="1025600045">
    <w:abstractNumId w:val="31"/>
  </w:num>
  <w:num w:numId="32" w16cid:durableId="2064021821">
    <w:abstractNumId w:val="35"/>
  </w:num>
  <w:num w:numId="33" w16cid:durableId="110903737">
    <w:abstractNumId w:val="23"/>
  </w:num>
  <w:num w:numId="34" w16cid:durableId="825783111">
    <w:abstractNumId w:val="18"/>
  </w:num>
  <w:num w:numId="35" w16cid:durableId="887303681">
    <w:abstractNumId w:val="25"/>
  </w:num>
  <w:num w:numId="36" w16cid:durableId="1978803945">
    <w:abstractNumId w:val="37"/>
  </w:num>
  <w:num w:numId="37" w16cid:durableId="1171287252">
    <w:abstractNumId w:val="21"/>
  </w:num>
  <w:num w:numId="38" w16cid:durableId="1315446935">
    <w:abstractNumId w:val="22"/>
  </w:num>
  <w:num w:numId="39" w16cid:durableId="2014648081">
    <w:abstractNumId w:val="11"/>
  </w:num>
  <w:num w:numId="40" w16cid:durableId="906912470">
    <w:abstractNumId w:val="14"/>
  </w:num>
  <w:num w:numId="41" w16cid:durableId="407265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982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19D4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17</cp:revision>
  <cp:lastPrinted>2022-03-18T10:46:00Z</cp:lastPrinted>
  <dcterms:created xsi:type="dcterms:W3CDTF">2021-04-11T10:31:00Z</dcterms:created>
  <dcterms:modified xsi:type="dcterms:W3CDTF">2022-04-21T10:55:00Z</dcterms:modified>
</cp:coreProperties>
</file>