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DB2B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72D2BC09" w14:textId="77777777" w:rsidR="00997C73" w:rsidRPr="00997C73" w:rsidRDefault="00997C73" w:rsidP="00505FA2">
      <w:pPr>
        <w:rPr>
          <w:rFonts w:eastAsia="Andale Sans UI" w:cs="Times New Roman"/>
          <w:color w:val="auto"/>
          <w:lang w:val="pl-PL" w:eastAsia="pl-PL" w:bidi="ar-SA"/>
        </w:rPr>
      </w:pPr>
    </w:p>
    <w:p w14:paraId="1984A70C" w14:textId="77777777" w:rsidR="00A97A42" w:rsidRPr="00562B5B" w:rsidRDefault="00A97A42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110941EB" w14:textId="77777777" w:rsidR="006C7B29" w:rsidRDefault="006C7B29" w:rsidP="003D6953">
      <w:pPr>
        <w:shd w:val="clear" w:color="auto" w:fill="FFFFFF"/>
        <w:jc w:val="both"/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</w:pPr>
      <w:r w:rsidRPr="0019777B">
        <w:rPr>
          <w:rFonts w:ascii="Calibri" w:eastAsia="Times New Roman" w:hAnsi="Calibri" w:cs="Calibri"/>
          <w:b/>
          <w:color w:val="auto"/>
          <w:sz w:val="22"/>
          <w:lang w:val="pl-PL"/>
        </w:rPr>
        <w:t xml:space="preserve">Załącznik nr </w:t>
      </w:r>
      <w:r w:rsidR="00E714B9">
        <w:rPr>
          <w:rFonts w:ascii="Calibri" w:eastAsia="Times New Roman" w:hAnsi="Calibri" w:cs="Calibri"/>
          <w:b/>
          <w:color w:val="auto"/>
          <w:sz w:val="22"/>
          <w:lang w:val="pl-PL"/>
        </w:rPr>
        <w:t xml:space="preserve">2 </w:t>
      </w:r>
      <w:r w:rsidRPr="0019777B">
        <w:rPr>
          <w:rFonts w:ascii="Calibri" w:eastAsia="Times New Roman" w:hAnsi="Calibri" w:cs="Calibri"/>
          <w:color w:val="auto"/>
          <w:sz w:val="22"/>
          <w:lang w:val="pl-PL"/>
        </w:rPr>
        <w:t xml:space="preserve">– </w:t>
      </w:r>
      <w:r w:rsidRPr="0019777B"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  <w:t>Wykaz osób, skierowanych przez wykonawcę do realizacji zamówienia publicznego</w:t>
      </w:r>
    </w:p>
    <w:p w14:paraId="2B327D95" w14:textId="77777777" w:rsidR="00997C73" w:rsidRPr="003D6953" w:rsidRDefault="00997C73" w:rsidP="003D6953">
      <w:pPr>
        <w:shd w:val="clear" w:color="auto" w:fill="FFFFFF"/>
        <w:jc w:val="both"/>
        <w:rPr>
          <w:rFonts w:ascii="Calibri" w:eastAsia="Times New Roman" w:hAnsi="Calibri" w:cs="Calibri"/>
          <w:color w:val="auto"/>
          <w:spacing w:val="6"/>
          <w:sz w:val="22"/>
          <w:szCs w:val="22"/>
          <w:lang w:val="pl-PL"/>
        </w:rPr>
      </w:pPr>
    </w:p>
    <w:p w14:paraId="4B089339" w14:textId="77777777" w:rsidR="006C7B29" w:rsidRPr="006C7B29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b/>
          <w:color w:val="auto"/>
          <w:sz w:val="22"/>
          <w:lang w:val="pl-PL"/>
        </w:rPr>
        <w:t>ZAMAWIAJĄCY:</w:t>
      </w:r>
    </w:p>
    <w:p w14:paraId="2304C03C" w14:textId="77777777" w:rsidR="006C7B29" w:rsidRPr="006C7B29" w:rsidRDefault="006C7B29" w:rsidP="006C7B2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Gmina Andrespol</w:t>
      </w:r>
    </w:p>
    <w:p w14:paraId="084F7F10" w14:textId="77777777" w:rsidR="006C7B29" w:rsidRPr="006C7B29" w:rsidRDefault="006C7B29" w:rsidP="006C7B2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z siedzibą w Andrespolu</w:t>
      </w:r>
    </w:p>
    <w:p w14:paraId="6CCA444E" w14:textId="77777777" w:rsidR="006C7B29" w:rsidRPr="006C7B29" w:rsidRDefault="006C7B29" w:rsidP="006C7B29">
      <w:pPr>
        <w:shd w:val="clear" w:color="auto" w:fill="FFFFFF"/>
        <w:ind w:left="5670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 xml:space="preserve">ul. </w:t>
      </w:r>
      <w:proofErr w:type="spellStart"/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Rokicińska</w:t>
      </w:r>
      <w:proofErr w:type="spellEnd"/>
      <w:r w:rsidRPr="006C7B29">
        <w:rPr>
          <w:rFonts w:ascii="Calibri" w:eastAsia="Times New Roman" w:hAnsi="Calibri" w:cs="Calibri"/>
          <w:color w:val="auto"/>
          <w:sz w:val="22"/>
          <w:lang w:val="pl-PL"/>
        </w:rPr>
        <w:t xml:space="preserve"> 126</w:t>
      </w:r>
    </w:p>
    <w:p w14:paraId="26AB46B8" w14:textId="77777777" w:rsidR="006C7B29" w:rsidRDefault="006C7B29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color w:val="auto"/>
          <w:sz w:val="22"/>
          <w:lang w:val="pl-PL"/>
        </w:rPr>
        <w:t>95-020 Andrespol</w:t>
      </w:r>
    </w:p>
    <w:p w14:paraId="13C4C75B" w14:textId="77777777" w:rsidR="00997C73" w:rsidRDefault="00997C73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7F209E9C" w14:textId="77777777" w:rsidR="00997C73" w:rsidRPr="00C037C9" w:rsidRDefault="00997C73" w:rsidP="00C037C9">
      <w:pPr>
        <w:shd w:val="clear" w:color="auto" w:fill="FFFFFF"/>
        <w:ind w:left="5670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2171BB7D" w14:textId="77777777" w:rsidR="006C7B29" w:rsidRPr="00737AC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6C7B29">
        <w:rPr>
          <w:rFonts w:ascii="Calibri" w:eastAsia="Times New Roman" w:hAnsi="Calibri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6C7B29" w14:paraId="15083BB1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33264C8" w14:textId="77777777"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5F51133D" w14:textId="77777777"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445BE90C" w14:textId="77777777" w:rsidR="006C7B29" w:rsidRPr="006C7B29" w:rsidRDefault="006C7B29" w:rsidP="006C7B2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6C7B29" w14:paraId="6E6AB1C5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77E6AFF7" w14:textId="77777777"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67F99F8C" w14:textId="77777777"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0E32D2B2" w14:textId="77777777" w:rsidR="00997C73" w:rsidRDefault="00997C73" w:rsidP="00997C73">
      <w:pPr>
        <w:ind w:firstLine="709"/>
        <w:jc w:val="both"/>
        <w:rPr>
          <w:rFonts w:asciiTheme="minorHAnsi" w:eastAsia="Times New Roman" w:hAnsiTheme="minorHAnsi" w:cstheme="minorHAnsi"/>
          <w:color w:val="auto"/>
          <w:lang w:val="pl-PL" w:eastAsia="ar-SA" w:bidi="ar-SA"/>
        </w:rPr>
      </w:pPr>
    </w:p>
    <w:p w14:paraId="4EC9C184" w14:textId="004B8F12" w:rsidR="006C7B29" w:rsidRDefault="006C7B29" w:rsidP="00997C73">
      <w:pPr>
        <w:ind w:firstLine="709"/>
        <w:jc w:val="both"/>
        <w:rPr>
          <w:rFonts w:asciiTheme="minorHAnsi" w:eastAsia="Times New Roman" w:hAnsiTheme="minorHAnsi" w:cstheme="minorHAnsi"/>
          <w:color w:val="auto"/>
          <w:lang w:val="pl-PL" w:eastAsia="ar-SA" w:bidi="ar-SA"/>
        </w:rPr>
      </w:pPr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>Oświadczam(y), że na potrzeby realizacji zamówienia publicznego pn.:</w:t>
      </w:r>
      <w:r w:rsidRPr="00997C73">
        <w:rPr>
          <w:rFonts w:asciiTheme="minorHAnsi" w:hAnsiTheme="minorHAnsi" w:cstheme="minorHAnsi"/>
          <w:lang w:val="pl-PL"/>
        </w:rPr>
        <w:t xml:space="preserve"> </w:t>
      </w:r>
      <w:r w:rsidR="008272BD" w:rsidRPr="008272BD">
        <w:rPr>
          <w:rFonts w:asciiTheme="minorHAnsi" w:hAnsiTheme="minorHAnsi" w:cstheme="minorHAnsi"/>
          <w:b/>
          <w:bCs/>
          <w:lang w:val="pl-PL"/>
        </w:rPr>
        <w:t>BUDOWA LINII OŚWIETLENIA ULICZNEGO W ULICY KONWALIOWEJ W KRASZEWIE I W ULICY PAPROCIOWEJ W WIŚNIOWEJ GÓRZE</w:t>
      </w:r>
      <w:r w:rsidR="007A705D" w:rsidRPr="008272BD">
        <w:rPr>
          <w:rFonts w:asciiTheme="minorHAnsi" w:hAnsiTheme="minorHAnsi" w:cstheme="minorHAnsi"/>
          <w:b/>
          <w:lang w:val="pl-PL"/>
        </w:rPr>
        <w:t xml:space="preserve">, </w:t>
      </w:r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>przewiduję(</w:t>
      </w:r>
      <w:proofErr w:type="spellStart"/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>emy</w:t>
      </w:r>
      <w:proofErr w:type="spellEnd"/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 xml:space="preserve">) skierować następujące osoby, spełniające wymagania określone w </w:t>
      </w:r>
      <w:r w:rsidR="00E714B9">
        <w:rPr>
          <w:rFonts w:asciiTheme="minorHAnsi" w:eastAsia="Times New Roman" w:hAnsiTheme="minorHAnsi" w:cstheme="minorHAnsi"/>
          <w:color w:val="auto"/>
          <w:lang w:val="pl-PL" w:eastAsia="ar-SA" w:bidi="ar-SA"/>
        </w:rPr>
        <w:t>Zaproszeniu do składania ofert</w:t>
      </w:r>
      <w:r w:rsidRPr="00997C73">
        <w:rPr>
          <w:rFonts w:asciiTheme="minorHAnsi" w:eastAsia="Times New Roman" w:hAnsiTheme="minorHAnsi" w:cstheme="minorHAnsi"/>
          <w:color w:val="auto"/>
          <w:lang w:val="pl-PL" w:eastAsia="ar-SA" w:bidi="ar-SA"/>
        </w:rPr>
        <w:t xml:space="preserve"> w zakresie kwalifikacji zawodowych, uprawnień, doświadczenia i wykształcenia niezbędnych do wykonania zamówienia:</w:t>
      </w:r>
    </w:p>
    <w:p w14:paraId="2D11D067" w14:textId="77777777" w:rsidR="00997C73" w:rsidRPr="008272BD" w:rsidRDefault="00997C73" w:rsidP="00997C73">
      <w:pPr>
        <w:ind w:firstLine="709"/>
        <w:jc w:val="both"/>
        <w:rPr>
          <w:rFonts w:asciiTheme="minorHAnsi" w:hAnsiTheme="minorHAnsi" w:cstheme="minorHAnsi"/>
          <w:b/>
          <w:bCs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2410"/>
        <w:gridCol w:w="1985"/>
        <w:gridCol w:w="1984"/>
      </w:tblGrid>
      <w:tr w:rsidR="006C7B29" w:rsidRPr="008272BD" w14:paraId="4B3E2FE5" w14:textId="77777777" w:rsidTr="003D6953">
        <w:trPr>
          <w:trHeight w:val="1795"/>
        </w:trPr>
        <w:tc>
          <w:tcPr>
            <w:tcW w:w="1986" w:type="dxa"/>
            <w:shd w:val="clear" w:color="auto" w:fill="auto"/>
          </w:tcPr>
          <w:p w14:paraId="1F74C507" w14:textId="77777777" w:rsidR="006C7B29" w:rsidRPr="006C7B29" w:rsidRDefault="006C7B29" w:rsidP="00D83D5F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Imię i </w:t>
            </w:r>
            <w:r w:rsidR="00D83D5F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</w:t>
            </w: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azwisko</w:t>
            </w:r>
          </w:p>
        </w:tc>
        <w:tc>
          <w:tcPr>
            <w:tcW w:w="1842" w:type="dxa"/>
            <w:shd w:val="clear" w:color="auto" w:fill="auto"/>
          </w:tcPr>
          <w:p w14:paraId="5DB76D91" w14:textId="77777777"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Opis kwalifikacji zawodowych </w:t>
            </w:r>
          </w:p>
          <w:p w14:paraId="60F32D37" w14:textId="77777777" w:rsidR="006C7B29" w:rsidRPr="003D6953" w:rsidRDefault="006C7B29" w:rsidP="00C037C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</w:pPr>
            <w:r w:rsidRPr="003D6953">
              <w:rPr>
                <w:rFonts w:ascii="Calibri" w:eastAsia="Times New Roman" w:hAnsi="Calibri" w:cs="Calibri"/>
                <w:i/>
                <w:color w:val="auto"/>
                <w:sz w:val="16"/>
                <w:szCs w:val="16"/>
                <w:lang w:val="pl-PL"/>
              </w:rPr>
              <w:t>(rodzaj i zakres kwalifikacji zawodowych zgodnie z posiadanymi uprawnieniami z podaniem nr i daty ich wydania)</w:t>
            </w:r>
          </w:p>
        </w:tc>
        <w:tc>
          <w:tcPr>
            <w:tcW w:w="2410" w:type="dxa"/>
            <w:shd w:val="clear" w:color="auto" w:fill="auto"/>
          </w:tcPr>
          <w:p w14:paraId="6C1A7324" w14:textId="77777777"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Doświadczenie zawodowe </w:t>
            </w:r>
          </w:p>
          <w:p w14:paraId="4DC015F4" w14:textId="77777777"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5D16FE71" w14:textId="77777777" w:rsidR="006C7B29" w:rsidRPr="006C7B29" w:rsidRDefault="006C7B29" w:rsidP="006C7B29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Zakres wykonywanych czynności w trakcie realizacji zadania</w:t>
            </w:r>
          </w:p>
          <w:p w14:paraId="562C15DB" w14:textId="77777777" w:rsidR="006C7B29" w:rsidRPr="006C7B29" w:rsidRDefault="006C7B29" w:rsidP="006C7B29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744F6678" w14:textId="77777777"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Informacja o podstawie do dysponowania </w:t>
            </w:r>
          </w:p>
          <w:p w14:paraId="251B09B9" w14:textId="77777777" w:rsidR="006C7B29" w:rsidRPr="006C7B29" w:rsidRDefault="006C7B29" w:rsidP="006C7B29">
            <w:pPr>
              <w:shd w:val="clear" w:color="auto" w:fill="FFFFFF"/>
              <w:tabs>
                <w:tab w:val="left" w:pos="-196"/>
              </w:tabs>
              <w:snapToGrid w:val="0"/>
              <w:ind w:left="34"/>
              <w:rPr>
                <w:rFonts w:ascii="Calibri" w:eastAsia="Calibri" w:hAnsi="Calibri" w:cs="Calibri"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osobą*</w:t>
            </w:r>
          </w:p>
          <w:p w14:paraId="1950C910" w14:textId="77777777" w:rsidR="006C7B29" w:rsidRPr="006C7B29" w:rsidRDefault="006C7B29" w:rsidP="006C7B29">
            <w:pPr>
              <w:shd w:val="clear" w:color="auto" w:fill="FFFFFF"/>
              <w:tabs>
                <w:tab w:val="left" w:pos="-196"/>
              </w:tabs>
              <w:snapToGrid w:val="0"/>
              <w:ind w:left="540" w:hanging="54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6C7B29" w:rsidRPr="006C7B29" w14:paraId="072CD091" w14:textId="77777777" w:rsidTr="00C037C9">
        <w:trPr>
          <w:trHeight w:val="816"/>
        </w:trPr>
        <w:tc>
          <w:tcPr>
            <w:tcW w:w="1986" w:type="dxa"/>
            <w:shd w:val="clear" w:color="auto" w:fill="auto"/>
          </w:tcPr>
          <w:p w14:paraId="2BC0502A" w14:textId="77777777"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  <w:shd w:val="clear" w:color="auto" w:fill="auto"/>
          </w:tcPr>
          <w:p w14:paraId="0BD02B49" w14:textId="77777777"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14:paraId="4C1942B2" w14:textId="77777777" w:rsid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14:paraId="002082D5" w14:textId="77777777" w:rsid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……… lat doświadczenia zawodowego </w:t>
            </w:r>
          </w:p>
          <w:p w14:paraId="7A47C286" w14:textId="77777777" w:rsidR="00E97761" w:rsidRPr="006C7B29" w:rsidRDefault="00E97761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2DFE81C6" w14:textId="77777777"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14:paraId="17C54ACB" w14:textId="77777777"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6C7B2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Kierownik budowy</w:t>
            </w:r>
          </w:p>
          <w:p w14:paraId="06D31AA0" w14:textId="77777777" w:rsidR="006C7B29" w:rsidRPr="006C7B29" w:rsidRDefault="006C7B29" w:rsidP="006C7B29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6BB12D89" w14:textId="77777777" w:rsidR="006C7B29" w:rsidRPr="006C7B29" w:rsidRDefault="006C7B29" w:rsidP="006C7B29">
            <w:pPr>
              <w:suppressAutoHyphens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6C3FDC2D" w14:textId="77777777" w:rsidR="008272BD" w:rsidRDefault="008272BD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</w:p>
    <w:p w14:paraId="6C9A67A5" w14:textId="6DBC4F6C" w:rsidR="006C7B29" w:rsidRPr="006C7B29" w:rsidRDefault="006C7B2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O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wiadczam/y, 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ż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e osoby, wskazane w wykazie osób posiadaj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ą 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wymagane kwalifikacje, uprawnienia, doświadczenie i wykształcenie okre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lone w </w:t>
      </w:r>
      <w:r w:rsidR="00E714B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Zaproszeniu do składania ofert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. </w:t>
      </w:r>
    </w:p>
    <w:p w14:paraId="7A8708AB" w14:textId="77777777" w:rsidR="00C037C9" w:rsidRDefault="00C037C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</w:p>
    <w:p w14:paraId="29647F55" w14:textId="77777777" w:rsidR="00C037C9" w:rsidRPr="006C7B29" w:rsidRDefault="006C7B29" w:rsidP="006C7B2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O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ś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wiadczam/y, 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ż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e dla potrzeb realizacji zamówienia zapewni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ę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/my odpowiedni zespół b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ę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d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ą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cy w stanie wykona</w:t>
      </w:r>
      <w:r w:rsidRPr="006C7B29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ć</w:t>
      </w:r>
      <w:r w:rsidRPr="006C7B29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 przedmiotowe zamówienie w wyznaczonym terminie. </w:t>
      </w:r>
    </w:p>
    <w:p w14:paraId="0F75B96C" w14:textId="77777777" w:rsidR="00997C73" w:rsidRPr="00505FA2" w:rsidRDefault="006C7B29" w:rsidP="00505FA2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</w:pP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* Nale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ż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y poda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ć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podstaw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ę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do dysponowania osobami wskazanymi w wykazie, np. umowa </w:t>
      </w:r>
      <w:r w:rsidR="002323D4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 zakresu prawa pracy np. umowa o pracę, mianowanie, wybór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, umowa </w:t>
      </w:r>
      <w:r w:rsidR="002323D4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cywilnoprawna np. umowa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zleceni</w:t>
      </w:r>
      <w:r w:rsidR="002323D4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e, zobowiązanie do współpracy np. osoby prowadzącej własna działalność gospodarczą.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Ponadto, jeżeli Wykonawca 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dzie polegał na wiedzy i do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ś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wiadczeniu, osobach zdolnych do wykonania zamówienia innych podmiotów, niezale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ż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nie od charakteru prawnego ł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cz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cych go z nim stosunków, zobowi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zany jest udowodni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ć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 xml:space="preserve"> zamawia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j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ącemu, 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ż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dzie dysponował zasobami niezb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dnymi do realizacji zamówienia. W tym celu musi w szczególno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ś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ci przedstawi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 xml:space="preserve">ć 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pisemne zobowi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ą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zanie tych podmiotów do oddania mu do dyspozycji niezb</w:t>
      </w:r>
      <w:r w:rsidRPr="00A67EF2">
        <w:rPr>
          <w:rFonts w:ascii="Calibri" w:eastAsia="Times New Roman" w:hAnsi="Calibri" w:cs="Arial"/>
          <w:color w:val="auto"/>
          <w:kern w:val="0"/>
          <w:sz w:val="16"/>
          <w:szCs w:val="16"/>
          <w:lang w:val="pl-PL" w:eastAsia="pl-PL" w:bidi="ar-SA"/>
        </w:rPr>
        <w:t>ę</w:t>
      </w:r>
      <w:r w:rsidRPr="00A67EF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dnych zasobów na okres korzystania z nich przy wykonywaniu zamówienia</w:t>
      </w:r>
      <w:r w:rsidR="00505FA2">
        <w:rPr>
          <w:rFonts w:ascii="Calibri" w:eastAsia="Times New Roman" w:hAnsi="Calibri" w:cs="Times New Roman"/>
          <w:color w:val="auto"/>
          <w:kern w:val="0"/>
          <w:sz w:val="16"/>
          <w:szCs w:val="16"/>
          <w:lang w:val="pl-PL" w:eastAsia="pl-PL" w:bidi="ar-SA"/>
        </w:rPr>
        <w:t>.</w:t>
      </w:r>
    </w:p>
    <w:p w14:paraId="32571A09" w14:textId="68EE9B1D" w:rsidR="007A705D" w:rsidRDefault="007A705D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14:paraId="24C18F9D" w14:textId="77777777" w:rsidR="008272BD" w:rsidRPr="00B92A76" w:rsidRDefault="008272BD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14:paraId="528E8EC7" w14:textId="77777777" w:rsidR="00B92A76" w:rsidRPr="00B92A76" w:rsidRDefault="00B92A76" w:rsidP="00B92A7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B92A76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……………………………………………………..</w:t>
      </w:r>
    </w:p>
    <w:p w14:paraId="42085B62" w14:textId="77777777" w:rsidR="00B92A76" w:rsidRPr="00B92A76" w:rsidRDefault="00B92A76" w:rsidP="00B92A76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B92A76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Miejscowość/Data                                                            .................................................................. </w:t>
      </w:r>
    </w:p>
    <w:p w14:paraId="55A69871" w14:textId="77777777" w:rsidR="00207942" w:rsidRPr="00A67EF2" w:rsidRDefault="00B92A76" w:rsidP="00B92A76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 w:rsidRPr="00B92A76"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(Podpis(y) osoby(osób) upoważnionej(</w:t>
      </w:r>
      <w:proofErr w:type="spellStart"/>
      <w:r w:rsidRPr="00B92A76">
        <w:rPr>
          <w:rFonts w:ascii="Calibri" w:hAnsi="Calibri" w:cs="Calibri"/>
          <w:color w:val="auto"/>
          <w:sz w:val="22"/>
          <w:szCs w:val="22"/>
          <w:lang w:val="pl-PL"/>
        </w:rPr>
        <w:t>ych</w:t>
      </w:r>
      <w:proofErr w:type="spellEnd"/>
      <w:r w:rsidRPr="00B92A76">
        <w:rPr>
          <w:rFonts w:ascii="Calibri" w:hAnsi="Calibri" w:cs="Calibri"/>
          <w:color w:val="auto"/>
          <w:sz w:val="22"/>
          <w:szCs w:val="22"/>
          <w:lang w:val="pl-PL"/>
        </w:rPr>
        <w:t xml:space="preserve">) do podpisania niniejszej oferty w imieniu Wykonawcy(ów) </w:t>
      </w:r>
    </w:p>
    <w:sectPr w:rsidR="00207942" w:rsidRPr="00A67EF2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7B82" w14:textId="77777777" w:rsidR="003C5A20" w:rsidRDefault="003C5A20" w:rsidP="00E36944">
      <w:r>
        <w:separator/>
      </w:r>
    </w:p>
  </w:endnote>
  <w:endnote w:type="continuationSeparator" w:id="0">
    <w:p w14:paraId="21C944EB" w14:textId="77777777" w:rsidR="003C5A20" w:rsidRDefault="003C5A2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0893900"/>
      <w:docPartObj>
        <w:docPartGallery w:val="Page Numbers (Bottom of Page)"/>
        <w:docPartUnique/>
      </w:docPartObj>
    </w:sdtPr>
    <w:sdtEndPr/>
    <w:sdtContent>
      <w:p w14:paraId="73F5EC35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6C0F74" w:rsidRPr="006C0F74">
          <w:rPr>
            <w:noProof/>
            <w:lang w:val="pl-PL"/>
          </w:rPr>
          <w:t>1</w:t>
        </w:r>
        <w:r>
          <w:fldChar w:fldCharType="end"/>
        </w:r>
      </w:p>
    </w:sdtContent>
  </w:sdt>
  <w:p w14:paraId="3C73987A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F8B8" w14:textId="77777777" w:rsidR="003C5A20" w:rsidRDefault="003C5A20" w:rsidP="00E36944">
      <w:r>
        <w:separator/>
      </w:r>
    </w:p>
  </w:footnote>
  <w:footnote w:type="continuationSeparator" w:id="0">
    <w:p w14:paraId="1AA97DE2" w14:textId="77777777" w:rsidR="003C5A20" w:rsidRDefault="003C5A2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5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6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1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7"/>
  </w:num>
  <w:num w:numId="9">
    <w:abstractNumId w:val="40"/>
  </w:num>
  <w:num w:numId="10">
    <w:abstractNumId w:val="12"/>
  </w:num>
  <w:num w:numId="11">
    <w:abstractNumId w:val="43"/>
  </w:num>
  <w:num w:numId="12">
    <w:abstractNumId w:val="46"/>
  </w:num>
  <w:num w:numId="13">
    <w:abstractNumId w:val="41"/>
  </w:num>
  <w:num w:numId="14">
    <w:abstractNumId w:val="38"/>
  </w:num>
  <w:num w:numId="15">
    <w:abstractNumId w:val="33"/>
  </w:num>
  <w:num w:numId="16">
    <w:abstractNumId w:val="42"/>
  </w:num>
  <w:num w:numId="17">
    <w:abstractNumId w:val="18"/>
  </w:num>
  <w:num w:numId="18">
    <w:abstractNumId w:val="23"/>
  </w:num>
  <w:num w:numId="19">
    <w:abstractNumId w:val="27"/>
  </w:num>
  <w:num w:numId="20">
    <w:abstractNumId w:val="29"/>
  </w:num>
  <w:num w:numId="21">
    <w:abstractNumId w:val="25"/>
  </w:num>
  <w:num w:numId="22">
    <w:abstractNumId w:val="28"/>
  </w:num>
  <w:num w:numId="23">
    <w:abstractNumId w:val="31"/>
  </w:num>
  <w:num w:numId="24">
    <w:abstractNumId w:val="3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16"/>
  </w:num>
  <w:num w:numId="29">
    <w:abstractNumId w:val="45"/>
  </w:num>
  <w:num w:numId="30">
    <w:abstractNumId w:val="39"/>
  </w:num>
  <w:num w:numId="31">
    <w:abstractNumId w:val="30"/>
  </w:num>
  <w:num w:numId="32">
    <w:abstractNumId w:val="34"/>
  </w:num>
  <w:num w:numId="33">
    <w:abstractNumId w:val="22"/>
  </w:num>
  <w:num w:numId="34">
    <w:abstractNumId w:val="17"/>
  </w:num>
  <w:num w:numId="35">
    <w:abstractNumId w:val="24"/>
  </w:num>
  <w:num w:numId="36">
    <w:abstractNumId w:val="36"/>
  </w:num>
  <w:num w:numId="37">
    <w:abstractNumId w:val="20"/>
  </w:num>
  <w:num w:numId="38">
    <w:abstractNumId w:val="21"/>
  </w:num>
  <w:num w:numId="39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53392"/>
    <w:rsid w:val="00260FEF"/>
    <w:rsid w:val="00263753"/>
    <w:rsid w:val="002706A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05FA2"/>
    <w:rsid w:val="00515889"/>
    <w:rsid w:val="00516B5C"/>
    <w:rsid w:val="0052314E"/>
    <w:rsid w:val="00527799"/>
    <w:rsid w:val="00535BB2"/>
    <w:rsid w:val="00542A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0F74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2BD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97C73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D414D"/>
    <w:rsid w:val="00AD4CA5"/>
    <w:rsid w:val="00AD76E9"/>
    <w:rsid w:val="00AE678E"/>
    <w:rsid w:val="00AE79AF"/>
    <w:rsid w:val="00AF1064"/>
    <w:rsid w:val="00B0613C"/>
    <w:rsid w:val="00B076BA"/>
    <w:rsid w:val="00B11085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62024"/>
    <w:rsid w:val="00C646DB"/>
    <w:rsid w:val="00C71CD3"/>
    <w:rsid w:val="00C802D6"/>
    <w:rsid w:val="00C95898"/>
    <w:rsid w:val="00C95D30"/>
    <w:rsid w:val="00C972C1"/>
    <w:rsid w:val="00CA373E"/>
    <w:rsid w:val="00CC3573"/>
    <w:rsid w:val="00CC4F24"/>
    <w:rsid w:val="00CC5E52"/>
    <w:rsid w:val="00CD7E76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14B9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A0FBF1A"/>
  <w15:docId w15:val="{7BB5F804-AC99-430F-BF57-87CE58E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5EA5-A169-479E-89B6-D0E07AEB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42</cp:revision>
  <cp:lastPrinted>2020-09-22T08:53:00Z</cp:lastPrinted>
  <dcterms:created xsi:type="dcterms:W3CDTF">2017-07-23T23:20:00Z</dcterms:created>
  <dcterms:modified xsi:type="dcterms:W3CDTF">2021-02-23T10:02:00Z</dcterms:modified>
</cp:coreProperties>
</file>